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54514" w14:textId="56E0D026" w:rsidR="00B80438" w:rsidRPr="006B1CFC" w:rsidRDefault="009F793C" w:rsidP="00B80438">
      <w:p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noProof/>
          <w:color w:val="7F7F7F" w:themeColor="text1" w:themeTint="80"/>
          <w:szCs w:val="20"/>
          <w:lang w:val="de-DE"/>
        </w:rPr>
        <w:drawing>
          <wp:anchor distT="0" distB="0" distL="114300" distR="114300" simplePos="0" relativeHeight="251658240" behindDoc="1" locked="0" layoutInCell="1" allowOverlap="1" wp14:anchorId="59AF7214" wp14:editId="68AAC89D">
            <wp:simplePos x="0" y="0"/>
            <wp:positionH relativeFrom="column">
              <wp:posOffset>-1080135</wp:posOffset>
            </wp:positionH>
            <wp:positionV relativeFrom="paragraph">
              <wp:posOffset>-1362075</wp:posOffset>
            </wp:positionV>
            <wp:extent cx="7637658" cy="10795000"/>
            <wp:effectExtent l="0" t="0" r="0" b="0"/>
            <wp:wrapNone/>
            <wp:docPr id="4" name="Picture 4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2513" cy="10872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CFC">
        <w:rPr>
          <w:rFonts w:ascii="Arial" w:hAnsi="Arial"/>
          <w:color w:val="7F7F7F" w:themeColor="text1" w:themeTint="80"/>
        </w:rPr>
        <w:t>ADRESSE DE LA CLASSE</w:t>
      </w:r>
    </w:p>
    <w:p w14:paraId="36B80155" w14:textId="67C0D4F4" w:rsidR="00B80438" w:rsidRPr="006B1CFC" w:rsidRDefault="00B80438" w:rsidP="00B80438">
      <w:pPr>
        <w:rPr>
          <w:rFonts w:ascii="Arial" w:hAnsi="Arial" w:cs="Arial"/>
          <w:color w:val="000000"/>
          <w:szCs w:val="20"/>
          <w:lang w:val="fr-FR"/>
        </w:rPr>
      </w:pPr>
    </w:p>
    <w:p w14:paraId="231CE5D2" w14:textId="43CAE044" w:rsidR="00D00373" w:rsidRPr="006B1CFC" w:rsidRDefault="00D00373" w:rsidP="00B80438">
      <w:pPr>
        <w:rPr>
          <w:rFonts w:ascii="Arial" w:hAnsi="Arial" w:cs="Arial"/>
          <w:color w:val="000000"/>
          <w:szCs w:val="20"/>
          <w:lang w:val="fr-FR"/>
        </w:rPr>
      </w:pPr>
    </w:p>
    <w:p w14:paraId="63DC48D9" w14:textId="2E6502C9" w:rsidR="00D00373" w:rsidRPr="006B1CFC" w:rsidRDefault="00D00373" w:rsidP="00B80438">
      <w:pPr>
        <w:rPr>
          <w:rFonts w:ascii="Arial" w:hAnsi="Arial" w:cs="Arial"/>
          <w:color w:val="000000"/>
          <w:szCs w:val="20"/>
          <w:lang w:val="fr-FR"/>
        </w:rPr>
      </w:pPr>
    </w:p>
    <w:p w14:paraId="2B89B7A6" w14:textId="77777777" w:rsidR="006B1CFC" w:rsidRPr="00FF3BFE" w:rsidRDefault="006B1CFC" w:rsidP="006B1CFC">
      <w:pPr>
        <w:jc w:val="right"/>
        <w:rPr>
          <w:rFonts w:ascii="Arial" w:hAnsi="Arial" w:cs="Arial"/>
          <w:color w:val="7F7F7F" w:themeColor="text1" w:themeTint="80"/>
          <w:szCs w:val="20"/>
        </w:rPr>
      </w:pPr>
      <w:r>
        <w:rPr>
          <w:rFonts w:ascii="Arial" w:hAnsi="Arial"/>
          <w:color w:val="7F7F7F" w:themeColor="text1" w:themeTint="80"/>
        </w:rPr>
        <w:t>NOM DU / DE LA BOURGMESTRE</w:t>
      </w:r>
    </w:p>
    <w:p w14:paraId="5D571A65" w14:textId="77777777" w:rsidR="006B1CFC" w:rsidRPr="00FF3BFE" w:rsidRDefault="006B1CFC" w:rsidP="006B1CFC">
      <w:pPr>
        <w:jc w:val="right"/>
        <w:rPr>
          <w:rFonts w:ascii="Arial" w:hAnsi="Arial" w:cs="Arial"/>
          <w:color w:val="7F7F7F" w:themeColor="text1" w:themeTint="80"/>
          <w:szCs w:val="20"/>
        </w:rPr>
      </w:pPr>
      <w:r>
        <w:rPr>
          <w:rFonts w:ascii="Arial" w:hAnsi="Arial"/>
          <w:color w:val="7F7F7F" w:themeColor="text1" w:themeTint="80"/>
        </w:rPr>
        <w:t>ADRESSE DE L’ADMINISTRATION COMMUNALE</w:t>
      </w:r>
    </w:p>
    <w:p w14:paraId="05D3EFFB" w14:textId="66919BB8" w:rsidR="00B80438" w:rsidRPr="006B1CFC" w:rsidRDefault="00B80438" w:rsidP="00B80438">
      <w:pPr>
        <w:rPr>
          <w:rFonts w:ascii="Arial" w:hAnsi="Arial" w:cs="Arial"/>
          <w:color w:val="000000"/>
          <w:szCs w:val="20"/>
          <w:lang w:val="fr-FR"/>
        </w:rPr>
      </w:pPr>
    </w:p>
    <w:p w14:paraId="788F9C32" w14:textId="421F9D55" w:rsidR="00D00373" w:rsidRPr="006B1CFC" w:rsidRDefault="00D00373" w:rsidP="00B80438">
      <w:pPr>
        <w:rPr>
          <w:rFonts w:ascii="Arial" w:hAnsi="Arial" w:cs="Arial"/>
          <w:color w:val="000000"/>
          <w:szCs w:val="20"/>
          <w:lang w:val="fr-FR"/>
        </w:rPr>
      </w:pPr>
    </w:p>
    <w:p w14:paraId="0D8D5CBA" w14:textId="26EE3171" w:rsidR="00D00373" w:rsidRPr="006B1CFC" w:rsidRDefault="00D00373" w:rsidP="00B80438">
      <w:pPr>
        <w:rPr>
          <w:rFonts w:ascii="Arial" w:hAnsi="Arial" w:cs="Arial"/>
          <w:color w:val="000000"/>
          <w:szCs w:val="20"/>
          <w:lang w:val="fr-FR"/>
        </w:rPr>
      </w:pPr>
    </w:p>
    <w:p w14:paraId="07653E5A" w14:textId="5CE9A3F3" w:rsidR="00B80438" w:rsidRPr="006B1CFC" w:rsidRDefault="00B80438" w:rsidP="00B80438">
      <w:pPr>
        <w:rPr>
          <w:rFonts w:ascii="Arial" w:hAnsi="Arial" w:cs="Arial"/>
          <w:color w:val="000000"/>
          <w:szCs w:val="20"/>
          <w:lang w:val="fr-FR"/>
        </w:rPr>
      </w:pPr>
    </w:p>
    <w:p w14:paraId="5BBC3E2C" w14:textId="77777777" w:rsidR="006B1CFC" w:rsidRPr="00B80438" w:rsidRDefault="006B1CFC" w:rsidP="006B1CFC">
      <w:pPr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Projet de classe – demande de rendez-vous</w:t>
      </w:r>
    </w:p>
    <w:p w14:paraId="2E9C6855" w14:textId="77777777" w:rsidR="00B80438" w:rsidRPr="006B1CFC" w:rsidRDefault="00B80438" w:rsidP="00B80438">
      <w:pPr>
        <w:rPr>
          <w:rFonts w:ascii="Arial" w:hAnsi="Arial" w:cs="Arial"/>
          <w:color w:val="000000"/>
          <w:szCs w:val="20"/>
          <w:lang w:val="fr-FR"/>
        </w:rPr>
      </w:pPr>
    </w:p>
    <w:p w14:paraId="02EA58A9" w14:textId="77777777" w:rsidR="006B1CFC" w:rsidRPr="00B80438" w:rsidRDefault="006B1CFC" w:rsidP="006B1CFC">
      <w:pPr>
        <w:rPr>
          <w:rFonts w:ascii="Arial" w:hAnsi="Arial"/>
          <w:color w:val="000000"/>
        </w:rPr>
      </w:pPr>
      <w:r w:rsidRPr="71D9A1D9">
        <w:rPr>
          <w:rFonts w:ascii="Arial" w:hAnsi="Arial"/>
        </w:rPr>
        <w:t xml:space="preserve">Nous sommes les élèves du cycle </w:t>
      </w:r>
      <w:r w:rsidRPr="71D9A1D9">
        <w:rPr>
          <w:rFonts w:ascii="Arial" w:hAnsi="Arial"/>
          <w:color w:val="7F7F7F" w:themeColor="text1" w:themeTint="80"/>
        </w:rPr>
        <w:t>CYCLE</w:t>
      </w:r>
      <w:r w:rsidRPr="71D9A1D9">
        <w:rPr>
          <w:rFonts w:ascii="Arial" w:hAnsi="Arial"/>
          <w:color w:val="000000" w:themeColor="text1"/>
        </w:rPr>
        <w:t xml:space="preserve">. Nous réalisons cette année un projet sur le thème </w:t>
      </w:r>
      <w:r w:rsidRPr="71D9A1D9">
        <w:rPr>
          <w:rFonts w:ascii="Arial" w:hAnsi="Arial"/>
          <w:color w:val="A5A5A5" w:themeColor="accent3"/>
        </w:rPr>
        <w:t>THÈME</w:t>
      </w:r>
      <w:r w:rsidRPr="71D9A1D9">
        <w:rPr>
          <w:rFonts w:ascii="Arial" w:hAnsi="Arial"/>
          <w:color w:val="000000" w:themeColor="text1"/>
        </w:rPr>
        <w:t>. Ce projet vise, d’une part, à mieux connaître sa commune et, d’autre part, à trouver des idées pour encore améliorer le vivre-ensemble des habitants et habitantes.</w:t>
      </w:r>
    </w:p>
    <w:p w14:paraId="73580EE7" w14:textId="77777777" w:rsidR="006B1CFC" w:rsidRPr="00C176E4" w:rsidRDefault="006B1CFC" w:rsidP="006B1CFC">
      <w:pPr>
        <w:rPr>
          <w:rFonts w:ascii="Arial" w:hAnsi="Arial" w:cs="Arial"/>
          <w:color w:val="000000"/>
          <w:szCs w:val="20"/>
          <w:lang w:val="fr-FR"/>
        </w:rPr>
      </w:pPr>
    </w:p>
    <w:p w14:paraId="1440A703" w14:textId="77777777" w:rsidR="006B1CFC" w:rsidRPr="00B80438" w:rsidRDefault="006B1CFC" w:rsidP="006B1CFC">
      <w:pPr>
        <w:rPr>
          <w:rFonts w:ascii="Arial" w:hAnsi="Arial" w:cs="Arial"/>
          <w:color w:val="000000"/>
        </w:rPr>
      </w:pPr>
      <w:r w:rsidRPr="71D9A1D9">
        <w:rPr>
          <w:rFonts w:ascii="Arial" w:hAnsi="Arial"/>
          <w:color w:val="000000" w:themeColor="text1"/>
        </w:rPr>
        <w:t>Dans ce cadre, nous nous permettons de prendre contact avec vous afin de solliciter une rencontre et de s’échanger.</w:t>
      </w:r>
    </w:p>
    <w:p w14:paraId="0F53E8A6" w14:textId="77777777" w:rsidR="006B1CFC" w:rsidRPr="00B80438" w:rsidRDefault="006B1CFC" w:rsidP="006B1CFC">
      <w:pPr>
        <w:rPr>
          <w:rFonts w:ascii="Arial" w:hAnsi="Arial" w:cs="Arial"/>
          <w:color w:val="000000"/>
          <w:szCs w:val="20"/>
        </w:rPr>
      </w:pPr>
      <w:r>
        <w:rPr>
          <w:rFonts w:ascii="Arial" w:hAnsi="Arial"/>
          <w:color w:val="000000"/>
        </w:rPr>
        <w:t>Nous aimerions venir vous rencontrer à la mairie afin de vous présenter nos idées et de choisir ensemble quel projet nous pourrions mettre en œuvre à l’avenir.</w:t>
      </w:r>
    </w:p>
    <w:p w14:paraId="2110D184" w14:textId="77777777" w:rsidR="006B1CFC" w:rsidRPr="00C176E4" w:rsidRDefault="006B1CFC" w:rsidP="006B1CFC">
      <w:pPr>
        <w:rPr>
          <w:rFonts w:ascii="Arial" w:hAnsi="Arial" w:cs="Arial"/>
          <w:color w:val="000000"/>
          <w:szCs w:val="20"/>
          <w:lang w:val="fr-FR"/>
        </w:rPr>
      </w:pPr>
    </w:p>
    <w:p w14:paraId="1D428B0C" w14:textId="77777777" w:rsidR="006B1CFC" w:rsidRPr="00B80438" w:rsidRDefault="006B1CFC" w:rsidP="006B1CFC">
      <w:pPr>
        <w:rPr>
          <w:rFonts w:ascii="Arial" w:hAnsi="Arial" w:cs="Arial"/>
          <w:color w:val="000000"/>
          <w:szCs w:val="20"/>
        </w:rPr>
      </w:pPr>
      <w:r>
        <w:rPr>
          <w:rFonts w:ascii="Arial" w:hAnsi="Arial"/>
        </w:rPr>
        <w:t xml:space="preserve">Comme votre emploi du temps est certainement très chargé, </w:t>
      </w:r>
      <w:r>
        <w:rPr>
          <w:rFonts w:ascii="Arial" w:hAnsi="Arial"/>
          <w:color w:val="000000"/>
        </w:rPr>
        <w:t>le plus simple est que vous nous communiquiez vos propositions de rendez-vous à l’adresse e-mail suivante :</w:t>
      </w:r>
      <w:r>
        <w:rPr>
          <w:rFonts w:ascii="Arial" w:hAnsi="Arial"/>
          <w:color w:val="7F7F7F" w:themeColor="text1" w:themeTint="80"/>
        </w:rPr>
        <w:t xml:space="preserve"> ADRESSE E-MAIL</w:t>
      </w:r>
      <w:r>
        <w:rPr>
          <w:rFonts w:ascii="Arial" w:hAnsi="Arial"/>
          <w:color w:val="000000"/>
        </w:rPr>
        <w:t>. Nous prendrons ensuite contact avec vous le plus rapidement possible afin de convenir d’un rendez-vous.</w:t>
      </w:r>
    </w:p>
    <w:p w14:paraId="1CDD19E3" w14:textId="77777777" w:rsidR="006B1CFC" w:rsidRPr="00C176E4" w:rsidRDefault="006B1CFC" w:rsidP="006B1CFC">
      <w:pPr>
        <w:rPr>
          <w:rFonts w:ascii="Arial" w:hAnsi="Arial" w:cs="Arial"/>
          <w:color w:val="000000"/>
          <w:szCs w:val="20"/>
          <w:lang w:val="fr-FR"/>
        </w:rPr>
      </w:pPr>
    </w:p>
    <w:p w14:paraId="6936DABA" w14:textId="77777777" w:rsidR="006B1CFC" w:rsidRPr="00B80438" w:rsidRDefault="006B1CFC" w:rsidP="006B1CFC">
      <w:pPr>
        <w:rPr>
          <w:rFonts w:ascii="Arial" w:hAnsi="Arial" w:cs="Arial"/>
          <w:color w:val="000000"/>
          <w:szCs w:val="20"/>
        </w:rPr>
      </w:pPr>
      <w:r>
        <w:rPr>
          <w:rFonts w:ascii="Arial" w:hAnsi="Arial"/>
          <w:color w:val="000000"/>
        </w:rPr>
        <w:t>Nous nous réjouissons d’ores et déjà de votre réponse.</w:t>
      </w:r>
    </w:p>
    <w:p w14:paraId="7871F36C" w14:textId="77777777" w:rsidR="006B1CFC" w:rsidRPr="00C176E4" w:rsidRDefault="006B1CFC" w:rsidP="006B1CFC">
      <w:pPr>
        <w:rPr>
          <w:rFonts w:ascii="Arial" w:hAnsi="Arial" w:cs="Arial"/>
          <w:color w:val="000000"/>
          <w:szCs w:val="20"/>
          <w:lang w:val="fr-FR"/>
        </w:rPr>
      </w:pPr>
    </w:p>
    <w:p w14:paraId="46947EFA" w14:textId="77777777" w:rsidR="006B1CFC" w:rsidRPr="00B80438" w:rsidRDefault="006B1CFC" w:rsidP="006B1CFC">
      <w:pPr>
        <w:rPr>
          <w:rFonts w:ascii="Arial" w:hAnsi="Arial" w:cs="Arial"/>
          <w:color w:val="000000"/>
          <w:szCs w:val="20"/>
        </w:rPr>
      </w:pPr>
      <w:r>
        <w:rPr>
          <w:rFonts w:ascii="Arial" w:hAnsi="Arial"/>
          <w:color w:val="000000"/>
        </w:rPr>
        <w:t>Sincères salutations,</w:t>
      </w:r>
    </w:p>
    <w:p w14:paraId="49D829B1" w14:textId="77777777" w:rsidR="006B1CFC" w:rsidRPr="00C176E4" w:rsidRDefault="006B1CFC" w:rsidP="006B1CFC">
      <w:pPr>
        <w:rPr>
          <w:rFonts w:ascii="Arial" w:hAnsi="Arial" w:cs="Arial"/>
          <w:color w:val="000000"/>
          <w:szCs w:val="20"/>
          <w:lang w:val="fr-FR"/>
        </w:rPr>
      </w:pPr>
    </w:p>
    <w:p w14:paraId="04C44239" w14:textId="77777777" w:rsidR="006B1CFC" w:rsidRPr="00B80438" w:rsidRDefault="006B1CFC" w:rsidP="006B1CFC">
      <w:r>
        <w:rPr>
          <w:rFonts w:ascii="Arial" w:hAnsi="Arial"/>
          <w:color w:val="000000"/>
        </w:rPr>
        <w:t xml:space="preserve">Les élèves du cycle </w:t>
      </w:r>
      <w:r>
        <w:rPr>
          <w:rFonts w:ascii="Arial" w:hAnsi="Arial"/>
          <w:color w:val="7F7F7F" w:themeColor="text1" w:themeTint="80"/>
        </w:rPr>
        <w:t>CYCLE</w:t>
      </w:r>
    </w:p>
    <w:p w14:paraId="40F94BD4" w14:textId="70F2ADF7" w:rsidR="009F793C" w:rsidRDefault="009F793C" w:rsidP="00B80438">
      <w:pPr>
        <w:rPr>
          <w:rFonts w:ascii="Arial" w:hAnsi="Arial" w:cs="Arial"/>
          <w:color w:val="7F7F7F" w:themeColor="text1" w:themeTint="80"/>
          <w:szCs w:val="20"/>
          <w:lang w:val="de-DE"/>
        </w:rPr>
      </w:pPr>
    </w:p>
    <w:p w14:paraId="1ECC8DEA" w14:textId="7D6F93A1" w:rsidR="009F793C" w:rsidRDefault="009F793C" w:rsidP="00B80438">
      <w:pPr>
        <w:rPr>
          <w:rFonts w:ascii="Arial" w:hAnsi="Arial" w:cs="Arial"/>
          <w:color w:val="7F7F7F" w:themeColor="text1" w:themeTint="80"/>
          <w:szCs w:val="20"/>
          <w:lang w:val="de-DE"/>
        </w:rPr>
      </w:pPr>
    </w:p>
    <w:p w14:paraId="7A7B963D" w14:textId="3EC56427" w:rsidR="009F793C" w:rsidRDefault="009F793C" w:rsidP="00B80438">
      <w:pPr>
        <w:rPr>
          <w:rFonts w:ascii="Arial" w:hAnsi="Arial" w:cs="Arial"/>
          <w:color w:val="7F7F7F" w:themeColor="text1" w:themeTint="80"/>
          <w:szCs w:val="20"/>
          <w:lang w:val="de-DE"/>
        </w:rPr>
      </w:pPr>
    </w:p>
    <w:p w14:paraId="0D44C71F" w14:textId="3DABDC03" w:rsidR="009F793C" w:rsidRPr="00E37E81" w:rsidRDefault="009F793C" w:rsidP="00B80438">
      <w:pPr>
        <w:rPr>
          <w:rFonts w:ascii="Arial" w:hAnsi="Arial" w:cs="Arial"/>
          <w:color w:val="7F7F7F" w:themeColor="text1" w:themeTint="80"/>
          <w:szCs w:val="20"/>
          <w:lang w:val="de-DE"/>
        </w:rPr>
      </w:pPr>
    </w:p>
    <w:sectPr w:rsidR="009F793C" w:rsidRPr="00E37E81" w:rsidSect="00B80438">
      <w:pgSz w:w="11900" w:h="16840"/>
      <w:pgMar w:top="1985" w:right="1701" w:bottom="816" w:left="1701" w:header="1701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95F18" w14:textId="77777777" w:rsidR="00D051E6" w:rsidRDefault="00D051E6" w:rsidP="005D2F88">
      <w:r>
        <w:separator/>
      </w:r>
    </w:p>
  </w:endnote>
  <w:endnote w:type="continuationSeparator" w:id="0">
    <w:p w14:paraId="63E6409F" w14:textId="77777777" w:rsidR="00D051E6" w:rsidRDefault="00D051E6" w:rsidP="005D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Next LT Pro Bold">
    <w:altName w:val="Calibri"/>
    <w:panose1 w:val="020B0604020202020204"/>
    <w:charset w:val="4D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4CB2B" w14:textId="77777777" w:rsidR="00D051E6" w:rsidRDefault="00D051E6" w:rsidP="005D2F88">
      <w:r>
        <w:separator/>
      </w:r>
    </w:p>
  </w:footnote>
  <w:footnote w:type="continuationSeparator" w:id="0">
    <w:p w14:paraId="3C19A30F" w14:textId="77777777" w:rsidR="00D051E6" w:rsidRDefault="00D051E6" w:rsidP="005D2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B9"/>
    <w:rsid w:val="0014718E"/>
    <w:rsid w:val="001E7EE6"/>
    <w:rsid w:val="00200F65"/>
    <w:rsid w:val="004714D4"/>
    <w:rsid w:val="004D4DF8"/>
    <w:rsid w:val="005D2F88"/>
    <w:rsid w:val="00600AE4"/>
    <w:rsid w:val="0061034D"/>
    <w:rsid w:val="00625C82"/>
    <w:rsid w:val="006B1CFC"/>
    <w:rsid w:val="006E551C"/>
    <w:rsid w:val="00730217"/>
    <w:rsid w:val="00774D0A"/>
    <w:rsid w:val="007D582D"/>
    <w:rsid w:val="008560AD"/>
    <w:rsid w:val="009F793C"/>
    <w:rsid w:val="00AA651B"/>
    <w:rsid w:val="00AC3195"/>
    <w:rsid w:val="00B80438"/>
    <w:rsid w:val="00C07D82"/>
    <w:rsid w:val="00C27F49"/>
    <w:rsid w:val="00C63199"/>
    <w:rsid w:val="00D00373"/>
    <w:rsid w:val="00D051E6"/>
    <w:rsid w:val="00D055E9"/>
    <w:rsid w:val="00D417C9"/>
    <w:rsid w:val="00DB4623"/>
    <w:rsid w:val="00DD3409"/>
    <w:rsid w:val="00E37E81"/>
    <w:rsid w:val="00E96AB9"/>
    <w:rsid w:val="00FF3BFE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38BE686"/>
  <w15:chartTrackingRefBased/>
  <w15:docId w15:val="{4879F76A-881D-D541-AEF0-AADE5CB0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Next LT Pro Bold" w:eastAsiaTheme="minorHAnsi" w:hAnsi="AvenirNext LT Pro Bold" w:cs="Times New Roman (Body CS)"/>
        <w:szCs w:val="24"/>
        <w:lang w:val="en-L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0AD"/>
    <w:pPr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60AD"/>
    <w:pPr>
      <w:keepNext/>
      <w:keepLines/>
      <w:spacing w:before="240"/>
      <w:jc w:val="left"/>
      <w:outlineLvl w:val="0"/>
    </w:pPr>
    <w:rPr>
      <w:rFonts w:eastAsiaTheme="majorEastAsia" w:cstheme="majorBidi"/>
      <w:b/>
      <w:color w:val="2F5496" w:themeColor="accent1" w:themeShade="BF"/>
      <w:sz w:val="3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8560AD"/>
    <w:pPr>
      <w:keepNext/>
      <w:keepLines/>
      <w:spacing w:before="40"/>
      <w:jc w:val="left"/>
      <w:outlineLvl w:val="1"/>
    </w:pPr>
    <w:rPr>
      <w:rFonts w:eastAsiaTheme="majorEastAsia" w:cs="Times New Roman (Headings CS)"/>
      <w:b/>
      <w:caps/>
      <w:color w:val="2F5496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8560AD"/>
    <w:pPr>
      <w:keepNext/>
      <w:keepLines/>
      <w:spacing w:before="40"/>
      <w:jc w:val="left"/>
      <w:outlineLvl w:val="2"/>
    </w:pPr>
    <w:rPr>
      <w:rFonts w:eastAsiaTheme="majorEastAsia" w:cstheme="majorBidi"/>
      <w:b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7302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30217"/>
    <w:rPr>
      <w:rFonts w:ascii="AvenirNext LT Pro Bold" w:hAnsi="AvenirNext LT Pro Bold" w:cs="Consola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560AD"/>
    <w:rPr>
      <w:rFonts w:ascii="AvenirNext LT Pro Bold" w:eastAsiaTheme="majorEastAsia" w:hAnsi="AvenirNext LT Pro Bold" w:cstheme="majorBidi"/>
      <w:b/>
      <w:color w:val="2F5496" w:themeColor="accent1" w:themeShade="BF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60AD"/>
    <w:rPr>
      <w:rFonts w:ascii="AvenirNext LT Pro Bold" w:eastAsiaTheme="majorEastAsia" w:hAnsi="AvenirNext LT Pro Bold" w:cs="Times New Roman (Headings CS)"/>
      <w:b/>
      <w:caps/>
      <w:color w:val="2F5496" w:themeColor="accent1" w:themeShade="BF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0AD"/>
    <w:rPr>
      <w:rFonts w:ascii="AvenirNext LT Pro Bold" w:eastAsiaTheme="majorEastAsia" w:hAnsi="AvenirNext LT Pro Bold" w:cstheme="majorBidi"/>
      <w:b/>
      <w:color w:val="1F3763" w:themeColor="accent1" w:themeShade="7F"/>
      <w:sz w:val="20"/>
    </w:rPr>
  </w:style>
  <w:style w:type="paragraph" w:customStyle="1" w:styleId="FlietextHelveticaRegularschwarz">
    <w:name w:val="Fließtext Helvetica Regular (schwarz)"/>
    <w:basedOn w:val="Normal"/>
    <w:uiPriority w:val="99"/>
    <w:rsid w:val="00E96AB9"/>
    <w:pPr>
      <w:tabs>
        <w:tab w:val="left" w:pos="340"/>
      </w:tabs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Neue" w:hAnsi="Helvetica Neue" w:cs="Helvetica Neue"/>
      <w:color w:val="000000"/>
      <w:szCs w:val="20"/>
      <w:lang w:val="de-DE"/>
    </w:rPr>
  </w:style>
  <w:style w:type="paragraph" w:customStyle="1" w:styleId="BasicParagraph">
    <w:name w:val="[Basic Paragraph]"/>
    <w:basedOn w:val="Normal"/>
    <w:uiPriority w:val="99"/>
    <w:rsid w:val="00E96AB9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lang w:val="en-GB"/>
    </w:rPr>
  </w:style>
  <w:style w:type="table" w:styleId="TableGrid">
    <w:name w:val="Table Grid"/>
    <w:basedOn w:val="TableNormal"/>
    <w:uiPriority w:val="39"/>
    <w:rsid w:val="00E96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F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F88"/>
  </w:style>
  <w:style w:type="paragraph" w:styleId="Footer">
    <w:name w:val="footer"/>
    <w:basedOn w:val="Normal"/>
    <w:link w:val="FooterChar"/>
    <w:uiPriority w:val="99"/>
    <w:unhideWhenUsed/>
    <w:rsid w:val="005D2F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Wilmes</dc:creator>
  <cp:keywords/>
  <dc:description/>
  <cp:lastModifiedBy>Marc Wilmes</cp:lastModifiedBy>
  <cp:revision>2</cp:revision>
  <dcterms:created xsi:type="dcterms:W3CDTF">2022-08-24T12:29:00Z</dcterms:created>
  <dcterms:modified xsi:type="dcterms:W3CDTF">2022-08-24T12:29:00Z</dcterms:modified>
</cp:coreProperties>
</file>