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BBB6" w14:textId="77777777" w:rsidR="008F5584" w:rsidRDefault="008F5584" w:rsidP="008F5584">
      <w:pPr>
        <w:rPr>
          <w:rFonts w:ascii="Arial" w:hAnsi="Arial"/>
          <w:color w:val="000000"/>
        </w:rPr>
      </w:pPr>
    </w:p>
    <w:p w14:paraId="20680238" w14:textId="77777777" w:rsidR="008F5584" w:rsidRPr="00D055E9" w:rsidRDefault="008F5584" w:rsidP="008F5584">
      <w:pPr>
        <w:rPr>
          <w:rFonts w:ascii="Arial" w:hAnsi="Arial" w:cs="Arial"/>
          <w:color w:val="000000"/>
          <w:szCs w:val="20"/>
        </w:rPr>
      </w:pPr>
      <w:r>
        <w:rPr>
          <w:rFonts w:ascii="Arial" w:hAnsi="Arial"/>
          <w:color w:val="000000"/>
        </w:rPr>
        <w:t xml:space="preserve">Madame </w:t>
      </w:r>
      <w:r>
        <w:rPr>
          <w:rFonts w:ascii="Arial" w:hAnsi="Arial"/>
          <w:color w:val="7F7F7F" w:themeColor="text1" w:themeTint="80"/>
        </w:rPr>
        <w:t>NOM</w:t>
      </w:r>
      <w:r>
        <w:rPr>
          <w:rFonts w:ascii="Arial" w:hAnsi="Arial"/>
          <w:color w:val="000000"/>
        </w:rPr>
        <w:t xml:space="preserve">, Monsieur </w:t>
      </w:r>
      <w:r>
        <w:rPr>
          <w:rFonts w:ascii="Arial" w:hAnsi="Arial"/>
          <w:color w:val="7F7F7F" w:themeColor="text1" w:themeTint="80"/>
        </w:rPr>
        <w:t>NOM</w:t>
      </w:r>
      <w:r>
        <w:rPr>
          <w:rFonts w:ascii="Arial" w:hAnsi="Arial"/>
        </w:rPr>
        <w:t>,</w:t>
      </w:r>
    </w:p>
    <w:p w14:paraId="5129F4A9" w14:textId="77777777" w:rsidR="008F5584" w:rsidRPr="00873302" w:rsidRDefault="008F5584" w:rsidP="008F5584">
      <w:pPr>
        <w:rPr>
          <w:rFonts w:ascii="Arial" w:hAnsi="Arial" w:cs="Arial"/>
          <w:color w:val="000000"/>
          <w:szCs w:val="20"/>
          <w:lang w:val="fr-FR"/>
        </w:rPr>
      </w:pPr>
    </w:p>
    <w:p w14:paraId="519BDAD3" w14:textId="77777777" w:rsidR="008F5584" w:rsidRPr="00D055E9" w:rsidRDefault="008F5584" w:rsidP="008F5584">
      <w:pPr>
        <w:rPr>
          <w:rFonts w:ascii="Arial" w:hAnsi="Arial" w:cs="Arial"/>
          <w:color w:val="000000"/>
        </w:rPr>
      </w:pPr>
      <w:r w:rsidRPr="62CC1A9C">
        <w:rPr>
          <w:rFonts w:ascii="Arial" w:hAnsi="Arial"/>
          <w:color w:val="000000" w:themeColor="text1"/>
        </w:rPr>
        <w:t xml:space="preserve">Nous sommes les élèves du cycle </w:t>
      </w:r>
      <w:r w:rsidRPr="62CC1A9C">
        <w:rPr>
          <w:rFonts w:ascii="Arial" w:hAnsi="Arial"/>
          <w:color w:val="7F7F7F" w:themeColor="text1" w:themeTint="80"/>
        </w:rPr>
        <w:t xml:space="preserve">CYCLE </w:t>
      </w:r>
      <w:r w:rsidRPr="62CC1A9C">
        <w:rPr>
          <w:rFonts w:ascii="Arial" w:hAnsi="Arial"/>
          <w:color w:val="000000" w:themeColor="text1"/>
        </w:rPr>
        <w:t xml:space="preserve">de l’école </w:t>
      </w:r>
      <w:r w:rsidRPr="62CC1A9C">
        <w:rPr>
          <w:rFonts w:ascii="Arial" w:hAnsi="Arial"/>
          <w:color w:val="7F7F7F" w:themeColor="text1" w:themeTint="80"/>
        </w:rPr>
        <w:t>ÉCOLE</w:t>
      </w:r>
      <w:r w:rsidRPr="62CC1A9C">
        <w:rPr>
          <w:rFonts w:ascii="Arial" w:hAnsi="Arial"/>
          <w:color w:val="000000" w:themeColor="text1"/>
        </w:rPr>
        <w:t xml:space="preserve"> de </w:t>
      </w:r>
      <w:r w:rsidRPr="62CC1A9C">
        <w:rPr>
          <w:rFonts w:ascii="Arial" w:hAnsi="Arial"/>
          <w:color w:val="7F7F7F" w:themeColor="text1" w:themeTint="80"/>
        </w:rPr>
        <w:t>LOCALITÉ</w:t>
      </w:r>
      <w:r w:rsidRPr="62CC1A9C">
        <w:rPr>
          <w:rFonts w:ascii="Arial" w:hAnsi="Arial"/>
          <w:color w:val="000000" w:themeColor="text1"/>
        </w:rPr>
        <w:t>. Nous vous contactons pour vous demander votre soutien</w:t>
      </w:r>
      <w:r w:rsidRPr="62CC1A9C">
        <w:rPr>
          <w:rFonts w:ascii="Arial" w:hAnsi="Arial"/>
        </w:rPr>
        <w:t>.</w:t>
      </w:r>
      <w:r w:rsidRPr="62CC1A9C">
        <w:rPr>
          <w:rFonts w:ascii="Arial" w:hAnsi="Arial"/>
          <w:color w:val="000000" w:themeColor="text1"/>
        </w:rPr>
        <w:t xml:space="preserve"> </w:t>
      </w:r>
    </w:p>
    <w:p w14:paraId="6326ABEA" w14:textId="77777777" w:rsidR="008F5584" w:rsidRPr="00D055E9" w:rsidRDefault="008F5584" w:rsidP="008F5584">
      <w:pPr>
        <w:rPr>
          <w:rFonts w:ascii="Arial" w:hAnsi="Arial" w:cs="Arial"/>
          <w:color w:val="000000"/>
          <w:szCs w:val="20"/>
        </w:rPr>
      </w:pPr>
      <w:r>
        <w:rPr>
          <w:rFonts w:ascii="Arial" w:hAnsi="Arial"/>
          <w:color w:val="000000"/>
        </w:rPr>
        <w:t xml:space="preserve">Cette année, nous mettons en place un projet dans le cadre de nos cours. Ce projet consiste en </w:t>
      </w:r>
      <w:r>
        <w:rPr>
          <w:rFonts w:ascii="Arial" w:hAnsi="Arial"/>
          <w:color w:val="7F7F7F" w:themeColor="text1" w:themeTint="80"/>
        </w:rPr>
        <w:t>DESCRIPTION DU PROJET</w:t>
      </w:r>
      <w:r>
        <w:rPr>
          <w:rFonts w:ascii="Arial" w:hAnsi="Arial"/>
          <w:color w:val="000000"/>
        </w:rPr>
        <w:t>.</w:t>
      </w:r>
    </w:p>
    <w:p w14:paraId="5D9E12FD" w14:textId="77777777" w:rsidR="008F5584" w:rsidRPr="00873302" w:rsidRDefault="008F5584" w:rsidP="008F5584">
      <w:pPr>
        <w:rPr>
          <w:rFonts w:ascii="Arial" w:hAnsi="Arial" w:cs="Arial"/>
          <w:color w:val="000000"/>
          <w:szCs w:val="20"/>
          <w:lang w:val="fr-FR"/>
        </w:rPr>
      </w:pPr>
    </w:p>
    <w:p w14:paraId="144B4BBB" w14:textId="77777777" w:rsidR="008F5584" w:rsidRPr="00873302" w:rsidRDefault="008F5584" w:rsidP="008F5584">
      <w:pPr>
        <w:rPr>
          <w:rFonts w:ascii="Arial" w:hAnsi="Arial" w:cs="Arial"/>
          <w:color w:val="000000"/>
          <w:szCs w:val="20"/>
          <w:lang w:val="fr-FR"/>
        </w:rPr>
      </w:pPr>
    </w:p>
    <w:p w14:paraId="27A4F3EA" w14:textId="77777777" w:rsidR="008F5584" w:rsidRPr="00D055E9" w:rsidRDefault="008F5584" w:rsidP="008F5584">
      <w:pPr>
        <w:rPr>
          <w:rFonts w:ascii="Arial" w:hAnsi="Arial" w:cs="Arial"/>
          <w:color w:val="000000"/>
        </w:rPr>
      </w:pPr>
      <w:r w:rsidRPr="62CC1A9C">
        <w:rPr>
          <w:rFonts w:ascii="Arial" w:hAnsi="Arial"/>
          <w:color w:val="000000" w:themeColor="text1"/>
        </w:rPr>
        <w:t>Nous pensons que votre expertise pourrait nous aider en vue de sa réalisation. Nous serions dès lors ravis de collaborer avec vous.</w:t>
      </w:r>
    </w:p>
    <w:p w14:paraId="7E2E2D93" w14:textId="77777777" w:rsidR="008F5584" w:rsidRPr="00D055E9" w:rsidRDefault="008F5584" w:rsidP="008F5584">
      <w:pPr>
        <w:rPr>
          <w:rFonts w:ascii="Arial" w:hAnsi="Arial"/>
          <w:color w:val="000000"/>
        </w:rPr>
      </w:pPr>
      <w:r w:rsidRPr="62CC1A9C">
        <w:rPr>
          <w:rFonts w:ascii="Arial" w:hAnsi="Arial"/>
          <w:color w:val="000000" w:themeColor="text1"/>
        </w:rPr>
        <w:t xml:space="preserve">Vous pouvez prendre contact avec nous à travers notre enseignant·e au numéro </w:t>
      </w:r>
      <w:r w:rsidRPr="62CC1A9C">
        <w:rPr>
          <w:rFonts w:ascii="Arial" w:hAnsi="Arial"/>
          <w:color w:val="7F7F7F" w:themeColor="text1" w:themeTint="80"/>
        </w:rPr>
        <w:t>NUMÉRO DE TÉLÉPHONE</w:t>
      </w:r>
      <w:r w:rsidRPr="62CC1A9C">
        <w:rPr>
          <w:rFonts w:ascii="Arial" w:hAnsi="Arial"/>
          <w:color w:val="000000" w:themeColor="text1"/>
        </w:rPr>
        <w:t xml:space="preserve"> ou par e-mail à l’adresse </w:t>
      </w:r>
      <w:r w:rsidRPr="62CC1A9C">
        <w:rPr>
          <w:rFonts w:ascii="Arial" w:hAnsi="Arial"/>
          <w:color w:val="7F7F7F" w:themeColor="text1" w:themeTint="80"/>
        </w:rPr>
        <w:t>ADRESSE E-MAIL</w:t>
      </w:r>
      <w:r w:rsidRPr="62CC1A9C">
        <w:rPr>
          <w:rFonts w:ascii="Arial" w:hAnsi="Arial"/>
          <w:color w:val="000000" w:themeColor="text1"/>
        </w:rPr>
        <w:t xml:space="preserve">. Il va de soi que nous pouvons aussi nous rencontrer au sein de l’école afin de se connaître et d'échanger ensemble sur le projet. Voici notre adresse : </w:t>
      </w:r>
    </w:p>
    <w:p w14:paraId="4C974AE0" w14:textId="77777777" w:rsidR="008F5584" w:rsidRPr="00873302" w:rsidRDefault="008F5584" w:rsidP="008F5584">
      <w:pPr>
        <w:rPr>
          <w:rFonts w:ascii="Arial" w:hAnsi="Arial" w:cs="Arial"/>
          <w:color w:val="000000"/>
          <w:szCs w:val="20"/>
          <w:lang w:val="fr-FR"/>
        </w:rPr>
      </w:pPr>
    </w:p>
    <w:p w14:paraId="6320518F" w14:textId="77777777" w:rsidR="008F5584" w:rsidRDefault="008F5584" w:rsidP="008F5584">
      <w:pPr>
        <w:rPr>
          <w:rFonts w:ascii="Arial" w:hAnsi="Arial" w:cs="Arial"/>
          <w:color w:val="000000"/>
          <w:szCs w:val="20"/>
        </w:rPr>
      </w:pPr>
    </w:p>
    <w:p w14:paraId="69E5C126" w14:textId="77777777" w:rsidR="008F5584" w:rsidRPr="00D055E9" w:rsidRDefault="008F5584" w:rsidP="008F5584">
      <w:pPr>
        <w:rPr>
          <w:rFonts w:ascii="Arial" w:hAnsi="Arial" w:cs="Arial"/>
          <w:color w:val="000000"/>
          <w:szCs w:val="20"/>
        </w:rPr>
      </w:pPr>
      <w:r>
        <w:rPr>
          <w:rFonts w:ascii="Arial" w:hAnsi="Arial"/>
          <w:color w:val="7F7F7F" w:themeColor="text1" w:themeTint="80"/>
        </w:rPr>
        <w:t>ADRESSE ÉCOLE</w:t>
      </w:r>
    </w:p>
    <w:p w14:paraId="2E2FC5B8" w14:textId="77777777" w:rsidR="008F5584" w:rsidRPr="00873302" w:rsidRDefault="008F5584" w:rsidP="008F5584">
      <w:pPr>
        <w:rPr>
          <w:rFonts w:ascii="Arial" w:hAnsi="Arial" w:cs="Arial"/>
          <w:color w:val="000000"/>
          <w:szCs w:val="20"/>
          <w:lang w:val="fr-FR"/>
        </w:rPr>
      </w:pPr>
    </w:p>
    <w:p w14:paraId="79C0E16E" w14:textId="77777777" w:rsidR="008F5584" w:rsidRPr="00D055E9" w:rsidRDefault="008F5584" w:rsidP="008F5584">
      <w:pPr>
        <w:rPr>
          <w:rFonts w:ascii="Arial" w:hAnsi="Arial" w:cs="Arial"/>
          <w:color w:val="000000"/>
          <w:szCs w:val="20"/>
        </w:rPr>
      </w:pPr>
      <w:r>
        <w:rPr>
          <w:rFonts w:ascii="Arial" w:hAnsi="Arial"/>
          <w:color w:val="000000"/>
        </w:rPr>
        <w:t>Nous nous réjouissons d’avance de votre réponse.</w:t>
      </w:r>
    </w:p>
    <w:p w14:paraId="77954500" w14:textId="77777777" w:rsidR="008F5584" w:rsidRPr="00873302" w:rsidRDefault="008F5584" w:rsidP="008F5584">
      <w:pPr>
        <w:rPr>
          <w:rFonts w:ascii="Arial" w:hAnsi="Arial" w:cs="Arial"/>
          <w:color w:val="000000"/>
          <w:szCs w:val="20"/>
          <w:lang w:val="fr-FR"/>
        </w:rPr>
      </w:pPr>
    </w:p>
    <w:p w14:paraId="3484FD92" w14:textId="77777777" w:rsidR="008F5584" w:rsidRPr="00D055E9" w:rsidRDefault="008F5584" w:rsidP="008F5584">
      <w:pPr>
        <w:rPr>
          <w:rFonts w:ascii="Arial" w:hAnsi="Arial" w:cs="Arial"/>
          <w:color w:val="000000"/>
          <w:szCs w:val="20"/>
        </w:rPr>
      </w:pPr>
      <w:r>
        <w:rPr>
          <w:rFonts w:ascii="Arial" w:hAnsi="Arial"/>
          <w:color w:val="000000"/>
        </w:rPr>
        <w:t>Sincères salutations,</w:t>
      </w:r>
    </w:p>
    <w:p w14:paraId="6D00AB85" w14:textId="77777777" w:rsidR="008F5584" w:rsidRPr="00873302" w:rsidRDefault="008F5584" w:rsidP="008F5584">
      <w:pPr>
        <w:rPr>
          <w:rFonts w:ascii="Arial" w:hAnsi="Arial" w:cs="Arial"/>
          <w:color w:val="000000"/>
          <w:szCs w:val="20"/>
          <w:lang w:val="fr-FR"/>
        </w:rPr>
      </w:pPr>
    </w:p>
    <w:p w14:paraId="4DC0F338" w14:textId="77777777" w:rsidR="008F5584" w:rsidRPr="00D055E9" w:rsidRDefault="008F5584" w:rsidP="008F5584">
      <w:pPr>
        <w:rPr>
          <w:rFonts w:ascii="Arial" w:hAnsi="Arial" w:cs="Arial"/>
        </w:rPr>
      </w:pPr>
      <w:r>
        <w:rPr>
          <w:rFonts w:ascii="Arial" w:hAnsi="Arial"/>
        </w:rPr>
        <w:t xml:space="preserve">La classe de </w:t>
      </w:r>
      <w:r>
        <w:rPr>
          <w:rFonts w:ascii="Arial" w:hAnsi="Arial"/>
          <w:color w:val="7F7F7F" w:themeColor="text1" w:themeTint="80"/>
        </w:rPr>
        <w:t>LOCALITÉ</w:t>
      </w:r>
    </w:p>
    <w:p w14:paraId="4AE35361" w14:textId="03682139" w:rsidR="001D1153" w:rsidRPr="008F5584" w:rsidRDefault="00B01D4A" w:rsidP="008F5584"/>
    <w:sectPr w:rsidR="001D1153" w:rsidRPr="008F5584" w:rsidSect="00C631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253" w:right="1701" w:bottom="816" w:left="1701" w:header="4253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F216" w14:textId="77777777" w:rsidR="00B01D4A" w:rsidRDefault="00B01D4A" w:rsidP="005D2F88">
      <w:r>
        <w:separator/>
      </w:r>
    </w:p>
  </w:endnote>
  <w:endnote w:type="continuationSeparator" w:id="0">
    <w:p w14:paraId="0F90C21A" w14:textId="77777777" w:rsidR="00B01D4A" w:rsidRDefault="00B01D4A" w:rsidP="005D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Next LT Pro Bold">
    <w:altName w:val="Calibri"/>
    <w:panose1 w:val="020B0604020202020204"/>
    <w:charset w:val="4D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12E0" w14:textId="77777777" w:rsidR="00F33839" w:rsidRDefault="00F33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DED2" w14:textId="77777777" w:rsidR="00F33839" w:rsidRDefault="00F338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0F53" w14:textId="77777777" w:rsidR="00F33839" w:rsidRDefault="00F33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149EA" w14:textId="77777777" w:rsidR="00B01D4A" w:rsidRDefault="00B01D4A" w:rsidP="005D2F88">
      <w:r>
        <w:separator/>
      </w:r>
    </w:p>
  </w:footnote>
  <w:footnote w:type="continuationSeparator" w:id="0">
    <w:p w14:paraId="38366B5F" w14:textId="77777777" w:rsidR="00B01D4A" w:rsidRDefault="00B01D4A" w:rsidP="005D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D4D5" w14:textId="77777777" w:rsidR="00F33839" w:rsidRDefault="00F33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FE51" w14:textId="625C896F" w:rsidR="005D2F88" w:rsidRDefault="00F3383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114703" wp14:editId="07FBE8E1">
          <wp:simplePos x="0" y="0"/>
          <wp:positionH relativeFrom="column">
            <wp:posOffset>-1080135</wp:posOffset>
          </wp:positionH>
          <wp:positionV relativeFrom="paragraph">
            <wp:posOffset>-2782310</wp:posOffset>
          </wp:positionV>
          <wp:extent cx="7585023" cy="107337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23" cy="10733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254A" w14:textId="77777777" w:rsidR="00F33839" w:rsidRDefault="00F33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B9"/>
    <w:rsid w:val="0014718E"/>
    <w:rsid w:val="00200F65"/>
    <w:rsid w:val="004714D4"/>
    <w:rsid w:val="004D4DF8"/>
    <w:rsid w:val="005D2F88"/>
    <w:rsid w:val="00600AE4"/>
    <w:rsid w:val="00625C82"/>
    <w:rsid w:val="006E551C"/>
    <w:rsid w:val="00730217"/>
    <w:rsid w:val="0073716F"/>
    <w:rsid w:val="007D582D"/>
    <w:rsid w:val="008560AD"/>
    <w:rsid w:val="008666AB"/>
    <w:rsid w:val="008F5584"/>
    <w:rsid w:val="00AA651B"/>
    <w:rsid w:val="00AC3195"/>
    <w:rsid w:val="00B01D4A"/>
    <w:rsid w:val="00B66BAD"/>
    <w:rsid w:val="00C27F49"/>
    <w:rsid w:val="00C63199"/>
    <w:rsid w:val="00D055E9"/>
    <w:rsid w:val="00D417C9"/>
    <w:rsid w:val="00DB4623"/>
    <w:rsid w:val="00E3672F"/>
    <w:rsid w:val="00E826DF"/>
    <w:rsid w:val="00E96AB9"/>
    <w:rsid w:val="00F10256"/>
    <w:rsid w:val="00F33839"/>
    <w:rsid w:val="00F6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38BE686"/>
  <w15:chartTrackingRefBased/>
  <w15:docId w15:val="{4879F76A-881D-D541-AEF0-AADE5CB0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Next LT Pro Bold" w:eastAsiaTheme="minorHAnsi" w:hAnsi="AvenirNext LT Pro Bold" w:cs="Times New Roman (Body CS)"/>
        <w:szCs w:val="24"/>
        <w:lang w:val="en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0AD"/>
    <w:pPr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60AD"/>
    <w:pPr>
      <w:keepNext/>
      <w:keepLines/>
      <w:spacing w:before="240"/>
      <w:jc w:val="left"/>
      <w:outlineLvl w:val="0"/>
    </w:pPr>
    <w:rPr>
      <w:rFonts w:eastAsiaTheme="majorEastAsia" w:cstheme="majorBidi"/>
      <w:b/>
      <w:color w:val="2F5496" w:themeColor="accent1" w:themeShade="BF"/>
      <w:sz w:val="3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560AD"/>
    <w:pPr>
      <w:keepNext/>
      <w:keepLines/>
      <w:spacing w:before="40"/>
      <w:jc w:val="left"/>
      <w:outlineLvl w:val="1"/>
    </w:pPr>
    <w:rPr>
      <w:rFonts w:eastAsiaTheme="majorEastAsia" w:cs="Times New Roman (Headings CS)"/>
      <w:b/>
      <w:caps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8560AD"/>
    <w:pPr>
      <w:keepNext/>
      <w:keepLines/>
      <w:spacing w:before="40"/>
      <w:jc w:val="left"/>
      <w:outlineLvl w:val="2"/>
    </w:pPr>
    <w:rPr>
      <w:rFonts w:eastAsiaTheme="majorEastAsia" w:cstheme="majorBidi"/>
      <w:b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7302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30217"/>
    <w:rPr>
      <w:rFonts w:ascii="AvenirNext LT Pro Bold" w:hAnsi="AvenirNext LT Pro Bold" w:cs="Consola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60AD"/>
    <w:rPr>
      <w:rFonts w:ascii="AvenirNext LT Pro Bold" w:eastAsiaTheme="majorEastAsia" w:hAnsi="AvenirNext LT Pro Bold" w:cstheme="majorBidi"/>
      <w:b/>
      <w:color w:val="2F5496" w:themeColor="accent1" w:themeShade="BF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0AD"/>
    <w:rPr>
      <w:rFonts w:ascii="AvenirNext LT Pro Bold" w:eastAsiaTheme="majorEastAsia" w:hAnsi="AvenirNext LT Pro Bold" w:cs="Times New Roman (Headings CS)"/>
      <w:b/>
      <w:caps/>
      <w:color w:val="2F5496" w:themeColor="accent1" w:themeShade="BF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0AD"/>
    <w:rPr>
      <w:rFonts w:ascii="AvenirNext LT Pro Bold" w:eastAsiaTheme="majorEastAsia" w:hAnsi="AvenirNext LT Pro Bold" w:cstheme="majorBidi"/>
      <w:b/>
      <w:color w:val="1F3763" w:themeColor="accent1" w:themeShade="7F"/>
      <w:sz w:val="20"/>
    </w:rPr>
  </w:style>
  <w:style w:type="paragraph" w:customStyle="1" w:styleId="FlietextHelveticaRegularschwarz">
    <w:name w:val="Fließtext Helvetica Regular (schwarz)"/>
    <w:basedOn w:val="Normal"/>
    <w:uiPriority w:val="99"/>
    <w:rsid w:val="00E96AB9"/>
    <w:pPr>
      <w:tabs>
        <w:tab w:val="left" w:pos="340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Neue" w:hAnsi="Helvetica Neue" w:cs="Helvetica Neue"/>
      <w:color w:val="000000"/>
      <w:szCs w:val="20"/>
      <w:lang w:val="de-DE"/>
    </w:rPr>
  </w:style>
  <w:style w:type="paragraph" w:customStyle="1" w:styleId="BasicParagraph">
    <w:name w:val="[Basic Paragraph]"/>
    <w:basedOn w:val="Normal"/>
    <w:uiPriority w:val="99"/>
    <w:rsid w:val="00E96AB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lang w:val="en-GB"/>
    </w:rPr>
  </w:style>
  <w:style w:type="table" w:styleId="TableGrid">
    <w:name w:val="Table Grid"/>
    <w:basedOn w:val="TableNormal"/>
    <w:uiPriority w:val="39"/>
    <w:rsid w:val="00E9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F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F88"/>
  </w:style>
  <w:style w:type="paragraph" w:styleId="Footer">
    <w:name w:val="footer"/>
    <w:basedOn w:val="Normal"/>
    <w:link w:val="FooterChar"/>
    <w:uiPriority w:val="99"/>
    <w:unhideWhenUsed/>
    <w:rsid w:val="005D2F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Wilmes</dc:creator>
  <cp:keywords/>
  <dc:description/>
  <cp:lastModifiedBy>Marc Wilmes</cp:lastModifiedBy>
  <cp:revision>2</cp:revision>
  <dcterms:created xsi:type="dcterms:W3CDTF">2022-08-24T13:18:00Z</dcterms:created>
  <dcterms:modified xsi:type="dcterms:W3CDTF">2022-08-24T13:18:00Z</dcterms:modified>
</cp:coreProperties>
</file>