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5FEB" w14:textId="054A3913" w:rsidR="00F133BA" w:rsidRPr="005D2F88" w:rsidRDefault="00C14C0F" w:rsidP="00F133BA">
      <w:pPr>
        <w:pStyle w:val="FlietextHelveticaRegularschwarz"/>
        <w:spacing w:line="360" w:lineRule="auto"/>
        <w:rPr>
          <w:rFonts w:ascii="Arial" w:hAnsi="Arial" w:cs="Arial"/>
          <w:spacing w:val="-2"/>
        </w:rPr>
      </w:pPr>
      <w:r>
        <w:rPr>
          <w:rFonts w:ascii="Arial" w:hAnsi="Arial"/>
          <w:noProof/>
          <w:lang w:val="fr-FR"/>
        </w:rPr>
        <w:drawing>
          <wp:anchor distT="0" distB="0" distL="114300" distR="114300" simplePos="0" relativeHeight="251658240" behindDoc="1" locked="0" layoutInCell="1" allowOverlap="1" wp14:anchorId="0B7C541D" wp14:editId="448F3E60">
            <wp:simplePos x="0" y="0"/>
            <wp:positionH relativeFrom="column">
              <wp:posOffset>-1079657</wp:posOffset>
            </wp:positionH>
            <wp:positionV relativeFrom="page">
              <wp:posOffset>13970</wp:posOffset>
            </wp:positionV>
            <wp:extent cx="7542530" cy="10673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7542530" cy="10673080"/>
                    </a:xfrm>
                    <a:prstGeom prst="rect">
                      <a:avLst/>
                    </a:prstGeom>
                  </pic:spPr>
                </pic:pic>
              </a:graphicData>
            </a:graphic>
            <wp14:sizeRelH relativeFrom="page">
              <wp14:pctWidth>0</wp14:pctWidth>
            </wp14:sizeRelH>
            <wp14:sizeRelV relativeFrom="page">
              <wp14:pctHeight>0</wp14:pctHeight>
            </wp14:sizeRelV>
          </wp:anchor>
        </w:drawing>
      </w:r>
      <w:r w:rsidR="00F133BA" w:rsidRPr="00F133BA">
        <w:rPr>
          <w:rFonts w:ascii="Arial" w:hAnsi="Arial"/>
          <w:lang w:val="fr-FR"/>
        </w:rPr>
        <w:t xml:space="preserve">Les élèves du cycle </w:t>
      </w:r>
      <w:proofErr w:type="spellStart"/>
      <w:r w:rsidR="00F133BA" w:rsidRPr="00F133BA">
        <w:rPr>
          <w:rFonts w:ascii="Arial" w:hAnsi="Arial"/>
          <w:color w:val="7F7F7F" w:themeColor="text1" w:themeTint="80"/>
          <w:lang w:val="fr-FR"/>
        </w:rPr>
        <w:t>CYCLE</w:t>
      </w:r>
      <w:proofErr w:type="spellEnd"/>
      <w:r w:rsidR="00F133BA" w:rsidRPr="00F133BA">
        <w:rPr>
          <w:rFonts w:ascii="Arial" w:hAnsi="Arial"/>
          <w:color w:val="7F7F7F" w:themeColor="text1" w:themeTint="80"/>
          <w:lang w:val="fr-FR"/>
        </w:rPr>
        <w:t xml:space="preserve"> </w:t>
      </w:r>
      <w:r w:rsidR="00F133BA" w:rsidRPr="00F133BA">
        <w:rPr>
          <w:rFonts w:ascii="Arial" w:hAnsi="Arial"/>
          <w:lang w:val="fr-FR"/>
        </w:rPr>
        <w:t xml:space="preserve">et les responsables de la commune de </w:t>
      </w:r>
      <w:r w:rsidR="00F133BA" w:rsidRPr="00F133BA">
        <w:rPr>
          <w:rFonts w:ascii="Arial" w:hAnsi="Arial"/>
          <w:color w:val="7F7F7F" w:themeColor="text1" w:themeTint="80"/>
          <w:lang w:val="fr-FR"/>
        </w:rPr>
        <w:t xml:space="preserve">COMMUNE </w:t>
      </w:r>
      <w:r w:rsidR="00F133BA" w:rsidRPr="00F133BA">
        <w:rPr>
          <w:rFonts w:ascii="Arial" w:hAnsi="Arial"/>
          <w:lang w:val="fr-FR"/>
        </w:rPr>
        <w:t xml:space="preserve">ont décidé de mettre en œuvre le projet </w:t>
      </w:r>
      <w:r w:rsidR="00F133BA" w:rsidRPr="00F133BA">
        <w:rPr>
          <w:rFonts w:ascii="Arial" w:hAnsi="Arial"/>
          <w:color w:val="7F7F7F" w:themeColor="text1" w:themeTint="80"/>
          <w:lang w:val="fr-FR"/>
        </w:rPr>
        <w:t>NOM DE PROJET</w:t>
      </w:r>
      <w:r w:rsidR="00F133BA" w:rsidRPr="00F133BA">
        <w:rPr>
          <w:rFonts w:ascii="Arial" w:hAnsi="Arial"/>
          <w:lang w:val="fr-FR"/>
        </w:rPr>
        <w:t xml:space="preserve">. </w:t>
      </w:r>
      <w:r w:rsidR="00F133BA">
        <w:rPr>
          <w:rFonts w:ascii="Arial" w:hAnsi="Arial"/>
        </w:rPr>
        <w:t xml:space="preserve">Ils </w:t>
      </w:r>
      <w:proofErr w:type="spellStart"/>
      <w:r w:rsidR="00F133BA">
        <w:rPr>
          <w:rFonts w:ascii="Arial" w:hAnsi="Arial"/>
        </w:rPr>
        <w:t>ont</w:t>
      </w:r>
      <w:proofErr w:type="spellEnd"/>
      <w:r w:rsidR="00F133BA">
        <w:rPr>
          <w:rFonts w:ascii="Arial" w:hAnsi="Arial"/>
        </w:rPr>
        <w:t xml:space="preserve"> </w:t>
      </w:r>
      <w:proofErr w:type="spellStart"/>
      <w:r w:rsidR="00F133BA">
        <w:rPr>
          <w:rFonts w:ascii="Arial" w:hAnsi="Arial"/>
        </w:rPr>
        <w:t>établi</w:t>
      </w:r>
      <w:proofErr w:type="spellEnd"/>
      <w:r w:rsidR="00F133BA">
        <w:rPr>
          <w:rFonts w:ascii="Arial" w:hAnsi="Arial"/>
        </w:rPr>
        <w:t xml:space="preserve"> </w:t>
      </w:r>
      <w:proofErr w:type="spellStart"/>
      <w:r w:rsidR="00F133BA">
        <w:rPr>
          <w:rFonts w:ascii="Arial" w:hAnsi="Arial"/>
        </w:rPr>
        <w:t>un</w:t>
      </w:r>
      <w:proofErr w:type="spellEnd"/>
      <w:r w:rsidR="00F133BA">
        <w:rPr>
          <w:rFonts w:ascii="Arial" w:hAnsi="Arial"/>
        </w:rPr>
        <w:t xml:space="preserve"> </w:t>
      </w:r>
      <w:proofErr w:type="spellStart"/>
      <w:r w:rsidR="00F133BA">
        <w:rPr>
          <w:rFonts w:ascii="Arial" w:hAnsi="Arial"/>
        </w:rPr>
        <w:t>calendrier</w:t>
      </w:r>
      <w:proofErr w:type="spellEnd"/>
      <w:r w:rsidR="00F133BA">
        <w:rPr>
          <w:rFonts w:ascii="Arial" w:hAnsi="Arial"/>
        </w:rPr>
        <w:t xml:space="preserve"> </w:t>
      </w:r>
      <w:proofErr w:type="spellStart"/>
      <w:r w:rsidR="00F133BA">
        <w:rPr>
          <w:rFonts w:ascii="Arial" w:hAnsi="Arial"/>
        </w:rPr>
        <w:t>commun</w:t>
      </w:r>
      <w:proofErr w:type="spellEnd"/>
      <w:r w:rsidR="00F133BA">
        <w:rPr>
          <w:rFonts w:ascii="Arial" w:hAnsi="Arial"/>
        </w:rPr>
        <w:t xml:space="preserve"> </w:t>
      </w:r>
      <w:proofErr w:type="spellStart"/>
      <w:r w:rsidR="00F133BA">
        <w:rPr>
          <w:rFonts w:ascii="Arial" w:hAnsi="Arial"/>
        </w:rPr>
        <w:t>pour</w:t>
      </w:r>
      <w:proofErr w:type="spellEnd"/>
      <w:r w:rsidR="00F133BA">
        <w:rPr>
          <w:rFonts w:ascii="Arial" w:hAnsi="Arial"/>
        </w:rPr>
        <w:t xml:space="preserve"> </w:t>
      </w:r>
      <w:proofErr w:type="spellStart"/>
      <w:r w:rsidR="00F133BA">
        <w:rPr>
          <w:rFonts w:ascii="Arial" w:hAnsi="Arial"/>
        </w:rPr>
        <w:t>sa</w:t>
      </w:r>
      <w:proofErr w:type="spellEnd"/>
      <w:r w:rsidR="00F133BA">
        <w:rPr>
          <w:rFonts w:ascii="Arial" w:hAnsi="Arial"/>
        </w:rPr>
        <w:t xml:space="preserve"> </w:t>
      </w:r>
      <w:proofErr w:type="spellStart"/>
      <w:r w:rsidR="00F133BA">
        <w:rPr>
          <w:rFonts w:ascii="Arial" w:hAnsi="Arial"/>
        </w:rPr>
        <w:t>réalisation</w:t>
      </w:r>
      <w:proofErr w:type="spellEnd"/>
      <w:r w:rsidR="00F133BA">
        <w:rPr>
          <w:rFonts w:ascii="Arial" w:hAnsi="Arial"/>
        </w:rPr>
        <w:t>.</w:t>
      </w:r>
    </w:p>
    <w:p w14:paraId="101D9564" w14:textId="77777777" w:rsidR="00E96AB9" w:rsidRPr="004D4DF8" w:rsidRDefault="00E96AB9" w:rsidP="005D2F88">
      <w:pPr>
        <w:pStyle w:val="FlietextHelveticaRegularschwarz"/>
        <w:spacing w:line="360" w:lineRule="auto"/>
        <w:rPr>
          <w:rFonts w:ascii="Arial" w:hAnsi="Arial" w:cs="Arial"/>
        </w:rPr>
      </w:pPr>
    </w:p>
    <w:p w14:paraId="6F81F1B2" w14:textId="7E73F474" w:rsidR="00F133BA" w:rsidRDefault="00F133BA" w:rsidP="00F133BA">
      <w:pPr>
        <w:pStyle w:val="FlietextHelveticaRegularschwarz"/>
        <w:spacing w:line="360" w:lineRule="auto"/>
        <w:rPr>
          <w:rFonts w:ascii="Arial" w:hAnsi="Arial"/>
          <w:lang w:val="fr-FR"/>
        </w:rPr>
      </w:pPr>
      <w:r w:rsidRPr="00F133BA">
        <w:rPr>
          <w:rFonts w:ascii="Arial" w:hAnsi="Arial"/>
          <w:lang w:val="fr-FR"/>
        </w:rPr>
        <w:t>Les élèves ainsi que les personnes de contact de la commune souhaitent s'échanger régulièrement sur le déroulement du projet. En cas de problèmes, ils recherchent des solutions ensemble. Ils désirent se soutenir mutuellement dans la réalisation.</w:t>
      </w:r>
    </w:p>
    <w:p w14:paraId="41761242" w14:textId="77777777" w:rsidR="00F133BA" w:rsidRPr="00F133BA" w:rsidRDefault="00F133BA" w:rsidP="00F133BA">
      <w:pPr>
        <w:pStyle w:val="FlietextHelveticaRegularschwarz"/>
        <w:spacing w:line="360" w:lineRule="auto"/>
        <w:rPr>
          <w:rFonts w:ascii="Arial" w:hAnsi="Arial" w:cs="Arial"/>
          <w:lang w:val="fr-FR"/>
        </w:rPr>
      </w:pPr>
    </w:p>
    <w:p w14:paraId="540EF1A1" w14:textId="77777777" w:rsidR="00E96AB9" w:rsidRPr="00F133BA" w:rsidRDefault="00E96AB9" w:rsidP="005D2F88">
      <w:pPr>
        <w:pStyle w:val="FlietextHelveticaRegularschwarz"/>
        <w:spacing w:line="360" w:lineRule="auto"/>
        <w:rPr>
          <w:rFonts w:ascii="Arial" w:hAnsi="Arial" w:cs="Arial"/>
          <w:lang w:val="fr-FR"/>
        </w:rPr>
      </w:pPr>
    </w:p>
    <w:p w14:paraId="0A3F7B14" w14:textId="77777777" w:rsidR="00F133BA" w:rsidRPr="00F133BA" w:rsidRDefault="00F133BA" w:rsidP="00F133BA">
      <w:pPr>
        <w:pStyle w:val="FlietextHelveticaRegularschwarz"/>
        <w:spacing w:line="360" w:lineRule="auto"/>
        <w:rPr>
          <w:rFonts w:ascii="Arial" w:hAnsi="Arial" w:cs="Arial"/>
          <w:lang w:val="fr-FR"/>
        </w:rPr>
      </w:pPr>
      <w:r w:rsidRPr="00F133BA">
        <w:rPr>
          <w:rFonts w:ascii="Arial" w:hAnsi="Arial"/>
          <w:color w:val="7F7F7F" w:themeColor="text1" w:themeTint="80"/>
          <w:lang w:val="fr-FR"/>
        </w:rPr>
        <w:t>LIEU</w:t>
      </w:r>
      <w:r w:rsidRPr="00F133BA">
        <w:rPr>
          <w:rFonts w:ascii="Arial" w:hAnsi="Arial"/>
          <w:lang w:val="fr-FR"/>
        </w:rPr>
        <w:t xml:space="preserve">, le </w:t>
      </w:r>
      <w:r w:rsidRPr="00F133BA">
        <w:rPr>
          <w:rFonts w:ascii="Arial" w:hAnsi="Arial"/>
          <w:color w:val="7F7F7F" w:themeColor="text1" w:themeTint="80"/>
          <w:lang w:val="fr-FR"/>
        </w:rPr>
        <w:t>JOUR MOIS ANNÉE</w:t>
      </w:r>
    </w:p>
    <w:p w14:paraId="2F00AA82" w14:textId="77777777" w:rsidR="00E96AB9" w:rsidRPr="00F133BA" w:rsidRDefault="00E96AB9" w:rsidP="00E96AB9">
      <w:pPr>
        <w:pStyle w:val="FlietextHelveticaRegularschwarz"/>
        <w:rPr>
          <w:rFonts w:ascii="Arial" w:hAnsi="Arial" w:cs="Arial"/>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124"/>
        <w:gridCol w:w="2125"/>
        <w:gridCol w:w="2125"/>
      </w:tblGrid>
      <w:tr w:rsidR="0060554D" w:rsidRPr="0060554D" w14:paraId="4491D1E4" w14:textId="77777777" w:rsidTr="004D4DF8">
        <w:trPr>
          <w:trHeight w:val="1020"/>
        </w:trPr>
        <w:tc>
          <w:tcPr>
            <w:tcW w:w="5394" w:type="dxa"/>
            <w:gridSpan w:val="2"/>
            <w:vAlign w:val="bottom"/>
          </w:tcPr>
          <w:p w14:paraId="49391716" w14:textId="77777777" w:rsidR="005F601F" w:rsidRPr="00F133BA" w:rsidRDefault="005F601F" w:rsidP="00E96AB9">
            <w:pPr>
              <w:pStyle w:val="FlietextHelveticaRegularschwarz"/>
              <w:jc w:val="center"/>
              <w:rPr>
                <w:rFonts w:ascii="Arial" w:hAnsi="Arial" w:cs="Arial"/>
                <w:color w:val="7F7F7F" w:themeColor="text1" w:themeTint="80"/>
                <w:lang w:val="fr-FR"/>
              </w:rPr>
            </w:pPr>
          </w:p>
          <w:p w14:paraId="1B3626EF" w14:textId="6340761A" w:rsidR="005F601F" w:rsidRPr="00F133BA" w:rsidRDefault="00F133BA" w:rsidP="00E96AB9">
            <w:pPr>
              <w:pStyle w:val="FlietextHelveticaRegularschwarz"/>
              <w:jc w:val="center"/>
              <w:rPr>
                <w:rFonts w:ascii="Arial" w:hAnsi="Arial" w:cs="Arial"/>
                <w:color w:val="7F7F7F" w:themeColor="text1" w:themeTint="80"/>
                <w:lang w:val="fr-FR"/>
              </w:rPr>
            </w:pPr>
            <w:r w:rsidRPr="00F133BA">
              <w:rPr>
                <w:rFonts w:ascii="Arial" w:hAnsi="Arial"/>
                <w:color w:val="7F7F7F" w:themeColor="text1" w:themeTint="80"/>
                <w:lang w:val="fr-FR"/>
              </w:rPr>
              <w:t>NOM DU / </w:t>
            </w:r>
            <w:r w:rsidRPr="00F133BA">
              <w:rPr>
                <w:rFonts w:ascii="Arial" w:hAnsi="Arial"/>
                <w:color w:val="7F7F7F" w:themeColor="text1" w:themeTint="80"/>
                <w:lang w:val="fr-FR"/>
              </w:rPr>
              <w:br/>
            </w:r>
            <w:r w:rsidRPr="00F133BA">
              <w:rPr>
                <w:rFonts w:ascii="Arial" w:hAnsi="Arial"/>
                <w:color w:val="7F7F7F" w:themeColor="text1" w:themeTint="80"/>
                <w:lang w:val="fr-FR"/>
              </w:rPr>
              <w:t>DE LA BOURGMESTRE</w:t>
            </w:r>
          </w:p>
          <w:p w14:paraId="1CFFAB0F" w14:textId="61DA9FED" w:rsidR="005F601F" w:rsidRPr="00F133BA" w:rsidRDefault="005F601F" w:rsidP="00E96AB9">
            <w:pPr>
              <w:pStyle w:val="FlietextHelveticaRegularschwarz"/>
              <w:jc w:val="center"/>
              <w:rPr>
                <w:rFonts w:ascii="Arial" w:hAnsi="Arial" w:cs="Arial"/>
                <w:color w:val="7F7F7F" w:themeColor="text1" w:themeTint="80"/>
                <w:lang w:val="fr-FR"/>
              </w:rPr>
            </w:pPr>
          </w:p>
        </w:tc>
        <w:tc>
          <w:tcPr>
            <w:tcW w:w="5396" w:type="dxa"/>
            <w:gridSpan w:val="2"/>
            <w:vAlign w:val="bottom"/>
          </w:tcPr>
          <w:p w14:paraId="62B6B090" w14:textId="126D1965" w:rsidR="00E96AB9" w:rsidRDefault="00F133BA" w:rsidP="00E96AB9">
            <w:pPr>
              <w:pStyle w:val="FlietextHelveticaRegularschwarz"/>
              <w:jc w:val="center"/>
              <w:rPr>
                <w:rFonts w:ascii="Arial" w:hAnsi="Arial" w:cs="Arial"/>
                <w:color w:val="7F7F7F" w:themeColor="text1" w:themeTint="80"/>
              </w:rPr>
            </w:pPr>
            <w:r>
              <w:rPr>
                <w:rFonts w:ascii="Arial" w:hAnsi="Arial"/>
                <w:color w:val="7F7F7F" w:themeColor="text1" w:themeTint="80"/>
              </w:rPr>
              <w:t>NOM DE L’ENSEIGNANT</w:t>
            </w:r>
            <w:r>
              <w:rPr>
                <w:rFonts w:ascii="Arial" w:hAnsi="Arial" w:cs="Arial"/>
                <w:color w:val="7F7F7F" w:themeColor="text1" w:themeTint="80"/>
              </w:rPr>
              <w:t xml:space="preserve"> </w:t>
            </w:r>
            <w:r w:rsidR="005F601F">
              <w:rPr>
                <w:rFonts w:ascii="Arial" w:hAnsi="Arial" w:cs="Arial"/>
                <w:color w:val="7F7F7F" w:themeColor="text1" w:themeTint="80"/>
              </w:rPr>
              <w:t>/</w:t>
            </w:r>
            <w:r w:rsidR="005F601F">
              <w:rPr>
                <w:rFonts w:ascii="Arial" w:hAnsi="Arial" w:cs="Arial"/>
                <w:color w:val="7F7F7F" w:themeColor="text1" w:themeTint="80"/>
              </w:rPr>
              <w:br/>
            </w:r>
            <w:r>
              <w:rPr>
                <w:rFonts w:ascii="Arial" w:hAnsi="Arial"/>
                <w:color w:val="7F7F7F" w:themeColor="text1" w:themeTint="80"/>
              </w:rPr>
              <w:t>ENSEIGNANT</w:t>
            </w:r>
            <w:r>
              <w:rPr>
                <w:rFonts w:ascii="Arial" w:hAnsi="Arial"/>
                <w:color w:val="7F7F7F" w:themeColor="text1" w:themeTint="80"/>
              </w:rPr>
              <w:t>E</w:t>
            </w:r>
          </w:p>
          <w:p w14:paraId="4654F6EE" w14:textId="07805E84" w:rsidR="005F601F" w:rsidRPr="0060554D" w:rsidRDefault="005F601F" w:rsidP="00E96AB9">
            <w:pPr>
              <w:pStyle w:val="FlietextHelveticaRegularschwarz"/>
              <w:jc w:val="center"/>
              <w:rPr>
                <w:rFonts w:ascii="Arial" w:hAnsi="Arial" w:cs="Arial"/>
                <w:color w:val="7F7F7F" w:themeColor="text1" w:themeTint="80"/>
              </w:rPr>
            </w:pPr>
          </w:p>
        </w:tc>
      </w:tr>
      <w:tr w:rsidR="0060554D" w:rsidRPr="0060554D" w14:paraId="6875C5C7" w14:textId="77777777" w:rsidTr="004D4DF8">
        <w:trPr>
          <w:trHeight w:val="1020"/>
        </w:trPr>
        <w:tc>
          <w:tcPr>
            <w:tcW w:w="2697" w:type="dxa"/>
            <w:vAlign w:val="bottom"/>
          </w:tcPr>
          <w:p w14:paraId="292DF1F8" w14:textId="78C3A277"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 xml:space="preserve">NAME </w:t>
            </w:r>
            <w:r w:rsidR="006C14A9">
              <w:rPr>
                <w:rFonts w:ascii="Arial" w:hAnsi="Arial" w:cs="Arial"/>
                <w:color w:val="7F7F7F" w:themeColor="text1" w:themeTint="80"/>
              </w:rPr>
              <w:br/>
            </w:r>
            <w:r w:rsidRPr="0060554D">
              <w:rPr>
                <w:rFonts w:ascii="Arial" w:hAnsi="Arial" w:cs="Arial"/>
                <w:color w:val="7F7F7F" w:themeColor="text1" w:themeTint="80"/>
              </w:rPr>
              <w:t>SCHÜLER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SCHÜLERIN</w:t>
            </w:r>
          </w:p>
        </w:tc>
        <w:tc>
          <w:tcPr>
            <w:tcW w:w="2697" w:type="dxa"/>
            <w:vAlign w:val="bottom"/>
          </w:tcPr>
          <w:p w14:paraId="62A87E46" w14:textId="63D9B8C7"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 xml:space="preserve">NAME </w:t>
            </w:r>
            <w:r w:rsidR="006C14A9">
              <w:rPr>
                <w:rFonts w:ascii="Arial" w:hAnsi="Arial" w:cs="Arial"/>
                <w:color w:val="7F7F7F" w:themeColor="text1" w:themeTint="80"/>
              </w:rPr>
              <w:br/>
            </w:r>
            <w:r w:rsidRPr="0060554D">
              <w:rPr>
                <w:rFonts w:ascii="Arial" w:hAnsi="Arial" w:cs="Arial"/>
                <w:color w:val="7F7F7F" w:themeColor="text1" w:themeTint="80"/>
              </w:rPr>
              <w:t>SCHÜLER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SCHÜLERIN</w:t>
            </w:r>
          </w:p>
        </w:tc>
        <w:tc>
          <w:tcPr>
            <w:tcW w:w="2698" w:type="dxa"/>
            <w:vAlign w:val="bottom"/>
          </w:tcPr>
          <w:p w14:paraId="750132B2" w14:textId="45926795"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 xml:space="preserve">NAME </w:t>
            </w:r>
            <w:r w:rsidR="006C14A9">
              <w:rPr>
                <w:rFonts w:ascii="Arial" w:hAnsi="Arial" w:cs="Arial"/>
                <w:color w:val="7F7F7F" w:themeColor="text1" w:themeTint="80"/>
              </w:rPr>
              <w:br/>
            </w:r>
            <w:r w:rsidRPr="0060554D">
              <w:rPr>
                <w:rFonts w:ascii="Arial" w:hAnsi="Arial" w:cs="Arial"/>
                <w:color w:val="7F7F7F" w:themeColor="text1" w:themeTint="80"/>
              </w:rPr>
              <w:t>SCHÜLER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SCHÜLERIN</w:t>
            </w:r>
          </w:p>
        </w:tc>
        <w:tc>
          <w:tcPr>
            <w:tcW w:w="2698" w:type="dxa"/>
            <w:vAlign w:val="bottom"/>
          </w:tcPr>
          <w:p w14:paraId="4A02CCC0" w14:textId="7512808D"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 xml:space="preserve">NAME </w:t>
            </w:r>
            <w:r w:rsidR="006C14A9">
              <w:rPr>
                <w:rFonts w:ascii="Arial" w:hAnsi="Arial" w:cs="Arial"/>
                <w:color w:val="7F7F7F" w:themeColor="text1" w:themeTint="80"/>
              </w:rPr>
              <w:br/>
            </w:r>
            <w:r w:rsidRPr="0060554D">
              <w:rPr>
                <w:rFonts w:ascii="Arial" w:hAnsi="Arial" w:cs="Arial"/>
                <w:color w:val="7F7F7F" w:themeColor="text1" w:themeTint="80"/>
              </w:rPr>
              <w:t>SCHÜLER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SCHÜLERIN</w:t>
            </w:r>
          </w:p>
        </w:tc>
      </w:tr>
      <w:tr w:rsidR="0060554D" w:rsidRPr="0060554D" w14:paraId="56130F13" w14:textId="77777777" w:rsidTr="004D4DF8">
        <w:trPr>
          <w:trHeight w:val="1020"/>
        </w:trPr>
        <w:tc>
          <w:tcPr>
            <w:tcW w:w="2697" w:type="dxa"/>
            <w:vAlign w:val="bottom"/>
          </w:tcPr>
          <w:p w14:paraId="09314FF1" w14:textId="12A8091A"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43D49290" w14:textId="34035410"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4D077920" w14:textId="365C8B74"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32BEA029" w14:textId="22BC540A"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r>
      <w:tr w:rsidR="0060554D" w:rsidRPr="0060554D" w14:paraId="1BECD99C" w14:textId="77777777" w:rsidTr="004D4DF8">
        <w:trPr>
          <w:trHeight w:val="1020"/>
        </w:trPr>
        <w:tc>
          <w:tcPr>
            <w:tcW w:w="2697" w:type="dxa"/>
            <w:vAlign w:val="bottom"/>
          </w:tcPr>
          <w:p w14:paraId="34361F00" w14:textId="4EEFAE05"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1B500756" w14:textId="29A7FAFB"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68363AE4" w14:textId="28DBD97C"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037E3611" w14:textId="08B5C770"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r>
      <w:tr w:rsidR="0060554D" w:rsidRPr="0060554D" w14:paraId="735BC6AA" w14:textId="77777777" w:rsidTr="004D4DF8">
        <w:trPr>
          <w:trHeight w:val="1020"/>
        </w:trPr>
        <w:tc>
          <w:tcPr>
            <w:tcW w:w="2697" w:type="dxa"/>
            <w:vAlign w:val="bottom"/>
          </w:tcPr>
          <w:p w14:paraId="6864E852" w14:textId="5BF3C623"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023189E7" w14:textId="3688539D"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41841CEA" w14:textId="69F9D60F"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0456071E" w14:textId="5BF763D9"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r>
      <w:tr w:rsidR="0060554D" w:rsidRPr="0060554D" w14:paraId="37BDCFC2" w14:textId="77777777" w:rsidTr="004D4DF8">
        <w:trPr>
          <w:trHeight w:val="1020"/>
        </w:trPr>
        <w:tc>
          <w:tcPr>
            <w:tcW w:w="2697" w:type="dxa"/>
            <w:vAlign w:val="bottom"/>
          </w:tcPr>
          <w:p w14:paraId="22E14D83" w14:textId="32052221"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386767D7" w14:textId="405A3508"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7207875B" w14:textId="01BE490C"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25E0AF9D" w14:textId="6D0357FD"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r>
      <w:tr w:rsidR="0060554D" w:rsidRPr="0060554D" w14:paraId="1FBAE1AA" w14:textId="77777777" w:rsidTr="004D4DF8">
        <w:trPr>
          <w:trHeight w:val="1020"/>
        </w:trPr>
        <w:tc>
          <w:tcPr>
            <w:tcW w:w="2697" w:type="dxa"/>
            <w:vAlign w:val="bottom"/>
          </w:tcPr>
          <w:p w14:paraId="21CC6444" w14:textId="00C7C022"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392F3721" w14:textId="2EC9F807"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6362D031" w14:textId="77777777" w:rsidR="004D4DF8" w:rsidRPr="0060554D" w:rsidRDefault="004D4DF8" w:rsidP="004D4DF8">
            <w:pPr>
              <w:pStyle w:val="FlietextHelveticaRegularschwarz"/>
              <w:jc w:val="center"/>
              <w:rPr>
                <w:rFonts w:ascii="Arial" w:hAnsi="Arial" w:cs="Arial"/>
                <w:color w:val="7F7F7F" w:themeColor="text1" w:themeTint="80"/>
              </w:rPr>
            </w:pPr>
          </w:p>
        </w:tc>
        <w:tc>
          <w:tcPr>
            <w:tcW w:w="2698" w:type="dxa"/>
            <w:vAlign w:val="bottom"/>
          </w:tcPr>
          <w:p w14:paraId="60D9D485" w14:textId="77777777" w:rsidR="004D4DF8" w:rsidRPr="0060554D" w:rsidRDefault="004D4DF8" w:rsidP="004D4DF8">
            <w:pPr>
              <w:pStyle w:val="FlietextHelveticaRegularschwarz"/>
              <w:jc w:val="center"/>
              <w:rPr>
                <w:rFonts w:ascii="Arial" w:hAnsi="Arial" w:cs="Arial"/>
                <w:color w:val="7F7F7F" w:themeColor="text1" w:themeTint="80"/>
              </w:rPr>
            </w:pPr>
          </w:p>
        </w:tc>
      </w:tr>
    </w:tbl>
    <w:p w14:paraId="3A9E701D" w14:textId="72187300" w:rsidR="00E96AB9" w:rsidRPr="004D4DF8" w:rsidRDefault="00E96AB9" w:rsidP="00E96AB9">
      <w:pPr>
        <w:pStyle w:val="FlietextHelveticaRegularschwarz"/>
        <w:rPr>
          <w:rFonts w:ascii="Arial" w:hAnsi="Arial" w:cs="Arial"/>
        </w:rPr>
      </w:pPr>
    </w:p>
    <w:p w14:paraId="4AE35361" w14:textId="77777777" w:rsidR="001D1153" w:rsidRPr="004D4DF8" w:rsidRDefault="006027A4">
      <w:pPr>
        <w:rPr>
          <w:rFonts w:ascii="Arial" w:hAnsi="Arial" w:cs="Arial"/>
        </w:rPr>
      </w:pPr>
    </w:p>
    <w:sectPr w:rsidR="001D1153" w:rsidRPr="004D4DF8" w:rsidSect="00C63199">
      <w:headerReference w:type="even" r:id="rId7"/>
      <w:headerReference w:type="first" r:id="rId8"/>
      <w:pgSz w:w="11900" w:h="16840"/>
      <w:pgMar w:top="4253" w:right="1701" w:bottom="816" w:left="1701" w:header="4253"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7C7D" w14:textId="77777777" w:rsidR="006027A4" w:rsidRDefault="006027A4" w:rsidP="005D2F88">
      <w:r>
        <w:separator/>
      </w:r>
    </w:p>
  </w:endnote>
  <w:endnote w:type="continuationSeparator" w:id="0">
    <w:p w14:paraId="282D369F" w14:textId="77777777" w:rsidR="006027A4" w:rsidRDefault="006027A4" w:rsidP="005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Next LT Pro Bold">
    <w:altName w:val="Calibri"/>
    <w:panose1 w:val="020B0604020202020204"/>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C255" w14:textId="77777777" w:rsidR="006027A4" w:rsidRDefault="006027A4" w:rsidP="005D2F88">
      <w:r>
        <w:separator/>
      </w:r>
    </w:p>
  </w:footnote>
  <w:footnote w:type="continuationSeparator" w:id="0">
    <w:p w14:paraId="53294621" w14:textId="77777777" w:rsidR="006027A4" w:rsidRDefault="006027A4" w:rsidP="005D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536" w14:textId="7A852A02" w:rsidR="00F133BA" w:rsidRDefault="006027A4">
    <w:pPr>
      <w:pStyle w:val="Header"/>
    </w:pPr>
    <w:r>
      <w:rPr>
        <w:noProof/>
      </w:rPr>
      <w:pict w14:anchorId="61A99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8128" o:spid="_x0000_s1026" type="#_x0000_t75" alt="" style="position:absolute;left:0;text-align:left;margin-left:0;margin-top:0;width:415.3pt;height:587.7pt;z-index:-251653120;mso-wrap-edited:f;mso-width-percent:0;mso-height-percent:0;mso-position-horizontal:center;mso-position-horizontal-relative:margin;mso-position-vertical:center;mso-position-vertical-relative:margin;mso-width-percent:0;mso-height-percent:0" o:allowincell="f">
          <v:imagedata r:id="rId1" o:title="Absichtserklaerung zwischen der Klasse und den Gemeindeverantwortlichen_B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4A41" w14:textId="3316282D" w:rsidR="00F133BA" w:rsidRDefault="006027A4">
    <w:pPr>
      <w:pStyle w:val="Header"/>
    </w:pPr>
    <w:r>
      <w:rPr>
        <w:noProof/>
      </w:rPr>
      <w:pict w14:anchorId="74101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8127" o:spid="_x0000_s1025" type="#_x0000_t75" alt="" style="position:absolute;left:0;text-align:left;margin-left:0;margin-top:0;width:415.3pt;height:587.7pt;z-index:-251656192;mso-wrap-edited:f;mso-width-percent:0;mso-height-percent:0;mso-position-horizontal:center;mso-position-horizontal-relative:margin;mso-position-vertical:center;mso-position-vertical-relative:margin;mso-width-percent:0;mso-height-percent:0" o:allowincell="f">
          <v:imagedata r:id="rId1" o:title="Absichtserklaerung zwischen der Klasse und den Gemeindeverantwortlichen_B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B9"/>
    <w:rsid w:val="00097AB6"/>
    <w:rsid w:val="0014718E"/>
    <w:rsid w:val="00200F65"/>
    <w:rsid w:val="00265F3D"/>
    <w:rsid w:val="00457DA0"/>
    <w:rsid w:val="004714D4"/>
    <w:rsid w:val="004D4DF8"/>
    <w:rsid w:val="005D2F88"/>
    <w:rsid w:val="005F601F"/>
    <w:rsid w:val="00600AE4"/>
    <w:rsid w:val="006027A4"/>
    <w:rsid w:val="0060554D"/>
    <w:rsid w:val="00625C82"/>
    <w:rsid w:val="006C14A9"/>
    <w:rsid w:val="006E551C"/>
    <w:rsid w:val="00705757"/>
    <w:rsid w:val="00730217"/>
    <w:rsid w:val="007D582D"/>
    <w:rsid w:val="008560AD"/>
    <w:rsid w:val="00AA651B"/>
    <w:rsid w:val="00AC3195"/>
    <w:rsid w:val="00C14C0F"/>
    <w:rsid w:val="00C27F49"/>
    <w:rsid w:val="00C63199"/>
    <w:rsid w:val="00DB4623"/>
    <w:rsid w:val="00E96AB9"/>
    <w:rsid w:val="00F133BA"/>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BE686"/>
  <w15:chartTrackingRefBased/>
  <w15:docId w15:val="{4879F76A-881D-D541-AEF0-AADE5CB0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Bold" w:eastAsiaTheme="minorHAnsi" w:hAnsi="AvenirNext LT Pro Bold" w:cs="Times New Roman (Body CS)"/>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AD"/>
    <w:pPr>
      <w:jc w:val="both"/>
    </w:pPr>
  </w:style>
  <w:style w:type="paragraph" w:styleId="Heading1">
    <w:name w:val="heading 1"/>
    <w:basedOn w:val="Normal"/>
    <w:next w:val="Normal"/>
    <w:link w:val="Heading1Char"/>
    <w:autoRedefine/>
    <w:uiPriority w:val="9"/>
    <w:qFormat/>
    <w:rsid w:val="008560AD"/>
    <w:pPr>
      <w:keepNext/>
      <w:keepLines/>
      <w:spacing w:before="240"/>
      <w:jc w:val="left"/>
      <w:outlineLvl w:val="0"/>
    </w:pPr>
    <w:rPr>
      <w:rFonts w:eastAsiaTheme="majorEastAsia" w:cstheme="majorBidi"/>
      <w:b/>
      <w:color w:val="2F5496" w:themeColor="accent1" w:themeShade="BF"/>
      <w:sz w:val="30"/>
      <w:szCs w:val="32"/>
    </w:rPr>
  </w:style>
  <w:style w:type="paragraph" w:styleId="Heading2">
    <w:name w:val="heading 2"/>
    <w:basedOn w:val="Normal"/>
    <w:next w:val="Normal"/>
    <w:link w:val="Heading2Char"/>
    <w:autoRedefine/>
    <w:uiPriority w:val="9"/>
    <w:semiHidden/>
    <w:unhideWhenUsed/>
    <w:qFormat/>
    <w:rsid w:val="008560AD"/>
    <w:pPr>
      <w:keepNext/>
      <w:keepLines/>
      <w:spacing w:before="40"/>
      <w:jc w:val="left"/>
      <w:outlineLvl w:val="1"/>
    </w:pPr>
    <w:rPr>
      <w:rFonts w:eastAsiaTheme="majorEastAsia" w:cs="Times New Roman (Headings CS)"/>
      <w:b/>
      <w:caps/>
      <w:color w:val="2F5496" w:themeColor="accent1" w:themeShade="BF"/>
      <w:szCs w:val="26"/>
    </w:rPr>
  </w:style>
  <w:style w:type="paragraph" w:styleId="Heading3">
    <w:name w:val="heading 3"/>
    <w:basedOn w:val="Normal"/>
    <w:next w:val="Normal"/>
    <w:link w:val="Heading3Char"/>
    <w:autoRedefine/>
    <w:uiPriority w:val="9"/>
    <w:semiHidden/>
    <w:unhideWhenUsed/>
    <w:qFormat/>
    <w:rsid w:val="008560AD"/>
    <w:pPr>
      <w:keepNext/>
      <w:keepLines/>
      <w:spacing w:before="40"/>
      <w:jc w:val="left"/>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30217"/>
    <w:pPr>
      <w:tabs>
        <w:tab w:val="left" w:pos="480"/>
        <w:tab w:val="left" w:pos="960"/>
        <w:tab w:val="left" w:pos="1440"/>
        <w:tab w:val="left" w:pos="1920"/>
        <w:tab w:val="left" w:pos="2400"/>
        <w:tab w:val="left" w:pos="2880"/>
        <w:tab w:val="left" w:pos="3360"/>
        <w:tab w:val="left" w:pos="3840"/>
        <w:tab w:val="left" w:pos="4320"/>
      </w:tabs>
    </w:pPr>
    <w:rPr>
      <w:rFonts w:cs="Consolas"/>
      <w:szCs w:val="20"/>
    </w:rPr>
  </w:style>
  <w:style w:type="character" w:customStyle="1" w:styleId="MacroTextChar">
    <w:name w:val="Macro Text Char"/>
    <w:basedOn w:val="DefaultParagraphFont"/>
    <w:link w:val="MacroText"/>
    <w:uiPriority w:val="99"/>
    <w:semiHidden/>
    <w:rsid w:val="00730217"/>
    <w:rPr>
      <w:rFonts w:ascii="AvenirNext LT Pro Bold" w:hAnsi="AvenirNext LT Pro Bold" w:cs="Consolas"/>
      <w:sz w:val="20"/>
      <w:szCs w:val="20"/>
    </w:rPr>
  </w:style>
  <w:style w:type="character" w:customStyle="1" w:styleId="Heading1Char">
    <w:name w:val="Heading 1 Char"/>
    <w:basedOn w:val="DefaultParagraphFont"/>
    <w:link w:val="Heading1"/>
    <w:uiPriority w:val="9"/>
    <w:rsid w:val="008560AD"/>
    <w:rPr>
      <w:rFonts w:ascii="AvenirNext LT Pro Bold" w:eastAsiaTheme="majorEastAsia" w:hAnsi="AvenirNext LT Pro Bold" w:cstheme="majorBidi"/>
      <w:b/>
      <w:color w:val="2F5496" w:themeColor="accent1" w:themeShade="BF"/>
      <w:sz w:val="30"/>
      <w:szCs w:val="32"/>
    </w:rPr>
  </w:style>
  <w:style w:type="character" w:customStyle="1" w:styleId="Heading2Char">
    <w:name w:val="Heading 2 Char"/>
    <w:basedOn w:val="DefaultParagraphFont"/>
    <w:link w:val="Heading2"/>
    <w:uiPriority w:val="9"/>
    <w:semiHidden/>
    <w:rsid w:val="008560AD"/>
    <w:rPr>
      <w:rFonts w:ascii="AvenirNext LT Pro Bold" w:eastAsiaTheme="majorEastAsia" w:hAnsi="AvenirNext LT Pro Bold" w:cs="Times New Roman (Headings CS)"/>
      <w:b/>
      <w:caps/>
      <w:color w:val="2F5496" w:themeColor="accent1" w:themeShade="BF"/>
      <w:sz w:val="20"/>
      <w:szCs w:val="26"/>
    </w:rPr>
  </w:style>
  <w:style w:type="character" w:customStyle="1" w:styleId="Heading3Char">
    <w:name w:val="Heading 3 Char"/>
    <w:basedOn w:val="DefaultParagraphFont"/>
    <w:link w:val="Heading3"/>
    <w:uiPriority w:val="9"/>
    <w:semiHidden/>
    <w:rsid w:val="008560AD"/>
    <w:rPr>
      <w:rFonts w:ascii="AvenirNext LT Pro Bold" w:eastAsiaTheme="majorEastAsia" w:hAnsi="AvenirNext LT Pro Bold" w:cstheme="majorBidi"/>
      <w:b/>
      <w:color w:val="1F3763" w:themeColor="accent1" w:themeShade="7F"/>
      <w:sz w:val="20"/>
    </w:rPr>
  </w:style>
  <w:style w:type="paragraph" w:customStyle="1" w:styleId="FlietextHelveticaRegularschwarz">
    <w:name w:val="Fließtext Helvetica Regular (schwarz)"/>
    <w:basedOn w:val="Normal"/>
    <w:uiPriority w:val="99"/>
    <w:rsid w:val="00E96AB9"/>
    <w:pPr>
      <w:tabs>
        <w:tab w:val="left" w:pos="340"/>
      </w:tabs>
      <w:autoSpaceDE w:val="0"/>
      <w:autoSpaceDN w:val="0"/>
      <w:adjustRightInd w:val="0"/>
      <w:spacing w:line="288" w:lineRule="auto"/>
      <w:jc w:val="left"/>
      <w:textAlignment w:val="center"/>
    </w:pPr>
    <w:rPr>
      <w:rFonts w:ascii="Helvetica Neue" w:hAnsi="Helvetica Neue" w:cs="Helvetica Neue"/>
      <w:color w:val="000000"/>
      <w:szCs w:val="20"/>
      <w:lang w:val="de-DE"/>
    </w:rPr>
  </w:style>
  <w:style w:type="paragraph" w:customStyle="1" w:styleId="BasicParagraph">
    <w:name w:val="[Basic Paragraph]"/>
    <w:basedOn w:val="Normal"/>
    <w:uiPriority w:val="99"/>
    <w:rsid w:val="00E96AB9"/>
    <w:pPr>
      <w:autoSpaceDE w:val="0"/>
      <w:autoSpaceDN w:val="0"/>
      <w:adjustRightInd w:val="0"/>
      <w:spacing w:line="288" w:lineRule="auto"/>
      <w:jc w:val="left"/>
      <w:textAlignment w:val="center"/>
    </w:pPr>
    <w:rPr>
      <w:rFonts w:ascii="Minion Pro" w:hAnsi="Minion Pro" w:cs="Minion Pro"/>
      <w:color w:val="000000"/>
      <w:sz w:val="24"/>
      <w:lang w:val="en-GB"/>
    </w:rPr>
  </w:style>
  <w:style w:type="table" w:styleId="TableGrid">
    <w:name w:val="Table Grid"/>
    <w:basedOn w:val="TableNormal"/>
    <w:uiPriority w:val="39"/>
    <w:rsid w:val="00E9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F88"/>
    <w:pPr>
      <w:tabs>
        <w:tab w:val="center" w:pos="4513"/>
        <w:tab w:val="right" w:pos="9026"/>
      </w:tabs>
    </w:pPr>
  </w:style>
  <w:style w:type="character" w:customStyle="1" w:styleId="HeaderChar">
    <w:name w:val="Header Char"/>
    <w:basedOn w:val="DefaultParagraphFont"/>
    <w:link w:val="Header"/>
    <w:uiPriority w:val="99"/>
    <w:rsid w:val="005D2F88"/>
  </w:style>
  <w:style w:type="paragraph" w:styleId="Footer">
    <w:name w:val="footer"/>
    <w:basedOn w:val="Normal"/>
    <w:link w:val="FooterChar"/>
    <w:uiPriority w:val="99"/>
    <w:unhideWhenUsed/>
    <w:rsid w:val="005D2F88"/>
    <w:pPr>
      <w:tabs>
        <w:tab w:val="center" w:pos="4513"/>
        <w:tab w:val="right" w:pos="9026"/>
      </w:tabs>
    </w:pPr>
  </w:style>
  <w:style w:type="character" w:customStyle="1" w:styleId="FooterChar">
    <w:name w:val="Footer Char"/>
    <w:basedOn w:val="DefaultParagraphFont"/>
    <w:link w:val="Footer"/>
    <w:uiPriority w:val="99"/>
    <w:rsid w:val="005D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Wilmes</dc:creator>
  <cp:keywords/>
  <dc:description/>
  <cp:lastModifiedBy>Marc Wilmes</cp:lastModifiedBy>
  <cp:revision>2</cp:revision>
  <dcterms:created xsi:type="dcterms:W3CDTF">2022-08-24T12:39:00Z</dcterms:created>
  <dcterms:modified xsi:type="dcterms:W3CDTF">2022-08-24T12:39:00Z</dcterms:modified>
</cp:coreProperties>
</file>