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54514" w14:textId="052431AA" w:rsidR="00B80438" w:rsidRPr="00B80438" w:rsidRDefault="009F793C" w:rsidP="00B80438">
      <w:pPr>
        <w:rPr>
          <w:rFonts w:ascii="Arial" w:hAnsi="Arial" w:cs="Arial"/>
          <w:color w:val="000000"/>
          <w:szCs w:val="20"/>
          <w:lang w:val="de-DE"/>
        </w:rPr>
      </w:pPr>
      <w:r>
        <w:rPr>
          <w:rFonts w:ascii="Arial" w:hAnsi="Arial" w:cs="Arial"/>
          <w:noProof/>
          <w:color w:val="7F7F7F" w:themeColor="text1" w:themeTint="80"/>
          <w:szCs w:val="20"/>
          <w:lang w:val="de-DE"/>
        </w:rPr>
        <w:drawing>
          <wp:anchor distT="0" distB="0" distL="114300" distR="114300" simplePos="0" relativeHeight="251658240" behindDoc="1" locked="0" layoutInCell="1" allowOverlap="1" wp14:anchorId="59AF7214" wp14:editId="68AAC89D">
            <wp:simplePos x="0" y="0"/>
            <wp:positionH relativeFrom="column">
              <wp:posOffset>-1080135</wp:posOffset>
            </wp:positionH>
            <wp:positionV relativeFrom="paragraph">
              <wp:posOffset>-1362075</wp:posOffset>
            </wp:positionV>
            <wp:extent cx="7637658" cy="10795000"/>
            <wp:effectExtent l="0" t="0" r="0" b="0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2513" cy="1087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438" w:rsidRPr="00FF3BFE">
        <w:rPr>
          <w:rFonts w:ascii="Arial" w:hAnsi="Arial" w:cs="Arial"/>
          <w:color w:val="7F7F7F" w:themeColor="text1" w:themeTint="80"/>
          <w:szCs w:val="20"/>
          <w:lang w:val="de-DE"/>
        </w:rPr>
        <w:t>ADRESSE DER KLASSE</w:t>
      </w:r>
    </w:p>
    <w:p w14:paraId="36B80155" w14:textId="67C0D4F4" w:rsid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231CE5D2" w14:textId="43CAE044" w:rsidR="00D00373" w:rsidRDefault="00D00373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63DC48D9" w14:textId="2E6502C9" w:rsidR="00D00373" w:rsidRPr="00B80438" w:rsidRDefault="00D00373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4C17F777" w14:textId="414DF441" w:rsidR="00B80438" w:rsidRPr="00FF3BFE" w:rsidRDefault="00B80438" w:rsidP="1B5B4A72">
      <w:pPr>
        <w:jc w:val="right"/>
        <w:rPr>
          <w:rFonts w:ascii="Arial" w:hAnsi="Arial" w:cs="Arial"/>
          <w:color w:val="7F7F7F" w:themeColor="text1" w:themeTint="80"/>
          <w:lang w:val="de-DE"/>
        </w:rPr>
      </w:pPr>
      <w:r w:rsidRPr="1B5B4A72">
        <w:rPr>
          <w:rFonts w:ascii="Arial" w:hAnsi="Arial" w:cs="Arial"/>
          <w:color w:val="7F7F7F" w:themeColor="text1" w:themeTint="80"/>
          <w:lang w:val="de-DE"/>
        </w:rPr>
        <w:t>NAME DES BÜRGERMEISTERS / DER BÜRGERMEISTERIN</w:t>
      </w:r>
    </w:p>
    <w:p w14:paraId="4E7D650C" w14:textId="2430F5C8" w:rsidR="00B80438" w:rsidRPr="00FF3BFE" w:rsidRDefault="00B80438" w:rsidP="00B80438">
      <w:pPr>
        <w:jc w:val="right"/>
        <w:rPr>
          <w:rFonts w:ascii="Arial" w:hAnsi="Arial" w:cs="Arial"/>
          <w:color w:val="7F7F7F" w:themeColor="text1" w:themeTint="80"/>
          <w:szCs w:val="20"/>
          <w:lang w:val="de-DE"/>
        </w:rPr>
      </w:pPr>
      <w:r w:rsidRPr="00FF3BFE">
        <w:rPr>
          <w:rFonts w:ascii="Arial" w:hAnsi="Arial" w:cs="Arial"/>
          <w:color w:val="7F7F7F" w:themeColor="text1" w:themeTint="80"/>
          <w:szCs w:val="20"/>
          <w:lang w:val="de-DE"/>
        </w:rPr>
        <w:t>ADRESSE DER GEMEINDEVERWALTUNG</w:t>
      </w:r>
    </w:p>
    <w:p w14:paraId="05D3EFFB" w14:textId="66919BB8" w:rsid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788F9C32" w14:textId="421F9D55" w:rsidR="00D00373" w:rsidRDefault="00D00373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0D8D5CBA" w14:textId="26EE3171" w:rsidR="00D00373" w:rsidRDefault="00D00373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07653E5A" w14:textId="5CE9A3F3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3B9A6EE0" w14:textId="0D144EEC" w:rsidR="00B80438" w:rsidRPr="00B80438" w:rsidRDefault="00B80438" w:rsidP="00B80438">
      <w:pPr>
        <w:rPr>
          <w:rFonts w:ascii="Arial" w:hAnsi="Arial" w:cs="Arial"/>
          <w:b/>
          <w:bCs/>
          <w:color w:val="000000"/>
          <w:sz w:val="24"/>
          <w:lang w:val="de-DE"/>
        </w:rPr>
      </w:pPr>
      <w:r w:rsidRPr="00B80438">
        <w:rPr>
          <w:rFonts w:ascii="Arial" w:hAnsi="Arial" w:cs="Arial"/>
          <w:b/>
          <w:bCs/>
          <w:color w:val="000000"/>
          <w:sz w:val="24"/>
          <w:lang w:val="de-DE"/>
        </w:rPr>
        <w:t>Klassenprojekt – Anfrage für einen Termin</w:t>
      </w:r>
    </w:p>
    <w:p w14:paraId="2E9C6855" w14:textId="77777777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415B605E" w14:textId="649F38F2" w:rsidR="00B80438" w:rsidRPr="00B80438" w:rsidRDefault="00B80438" w:rsidP="1B5B4A72">
      <w:pPr>
        <w:rPr>
          <w:rFonts w:ascii="Arial" w:hAnsi="Arial" w:cs="Arial"/>
          <w:color w:val="000000"/>
          <w:lang w:val="de-DE"/>
        </w:rPr>
      </w:pPr>
      <w:r w:rsidRPr="1B5B4A72">
        <w:rPr>
          <w:rFonts w:ascii="Arial" w:hAnsi="Arial" w:cs="Arial"/>
          <w:color w:val="000000" w:themeColor="text1"/>
          <w:lang w:val="de-DE"/>
        </w:rPr>
        <w:t xml:space="preserve">Wir, die Schüler und Schülerinnen aus dem Zyklus </w:t>
      </w:r>
      <w:proofErr w:type="spellStart"/>
      <w:r w:rsidRPr="1B5B4A72">
        <w:rPr>
          <w:rFonts w:ascii="Arial" w:hAnsi="Arial" w:cs="Arial"/>
          <w:color w:val="7F7F7F" w:themeColor="text1" w:themeTint="80"/>
          <w:lang w:val="de-DE"/>
        </w:rPr>
        <w:t>ZYKLUS</w:t>
      </w:r>
      <w:proofErr w:type="spellEnd"/>
      <w:r w:rsidRPr="1B5B4A72">
        <w:rPr>
          <w:rFonts w:ascii="Arial" w:hAnsi="Arial" w:cs="Arial"/>
          <w:color w:val="000000" w:themeColor="text1"/>
          <w:lang w:val="de-DE"/>
        </w:rPr>
        <w:t xml:space="preserve">, führen dieses Jahr ein Projekt zum Thema </w:t>
      </w:r>
      <w:proofErr w:type="spellStart"/>
      <w:r w:rsidR="00C07D82" w:rsidRPr="1B5B4A72">
        <w:rPr>
          <w:rFonts w:ascii="Arial" w:hAnsi="Arial" w:cs="Arial"/>
          <w:color w:val="7F7F7F" w:themeColor="text1" w:themeTint="80"/>
          <w:lang w:val="de-DE"/>
        </w:rPr>
        <w:t>THEMA</w:t>
      </w:r>
      <w:proofErr w:type="spellEnd"/>
      <w:r w:rsidR="00C07D82" w:rsidRPr="1B5B4A72">
        <w:rPr>
          <w:rFonts w:ascii="Arial" w:hAnsi="Arial" w:cs="Arial"/>
          <w:color w:val="000000" w:themeColor="text1"/>
          <w:lang w:val="de-DE"/>
        </w:rPr>
        <w:t xml:space="preserve"> </w:t>
      </w:r>
      <w:r w:rsidRPr="1B5B4A72">
        <w:rPr>
          <w:rFonts w:ascii="Arial" w:hAnsi="Arial" w:cs="Arial"/>
          <w:color w:val="000000" w:themeColor="text1"/>
          <w:lang w:val="de-DE"/>
        </w:rPr>
        <w:t>durch. Ziel dieses Projektes ist es zum einen, die eigene Gemeinde besser kennenzulernen und zum anderen, Ideen zu sammeln</w:t>
      </w:r>
      <w:r w:rsidR="00C07D82" w:rsidRPr="1B5B4A72">
        <w:rPr>
          <w:rFonts w:ascii="Arial" w:hAnsi="Arial" w:cs="Arial"/>
          <w:color w:val="000000" w:themeColor="text1"/>
          <w:lang w:val="de-DE"/>
        </w:rPr>
        <w:t>,</w:t>
      </w:r>
      <w:r w:rsidRPr="1B5B4A72">
        <w:rPr>
          <w:rFonts w:ascii="Arial" w:hAnsi="Arial" w:cs="Arial"/>
          <w:color w:val="000000" w:themeColor="text1"/>
          <w:lang w:val="de-DE"/>
        </w:rPr>
        <w:t xml:space="preserve"> wie man das Zusammenleben der Einwohner noch verbessern könnte.</w:t>
      </w:r>
    </w:p>
    <w:p w14:paraId="698CC7AB" w14:textId="3BF196B9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58D4DCF0" w14:textId="77777777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  <w:r w:rsidRPr="00B80438">
        <w:rPr>
          <w:rFonts w:ascii="Arial" w:hAnsi="Arial" w:cs="Arial"/>
          <w:color w:val="000000"/>
          <w:szCs w:val="20"/>
          <w:lang w:val="de-DE"/>
        </w:rPr>
        <w:t xml:space="preserve">Wir kontaktieren Sie in diesem Sinne und würden uns freuen, </w:t>
      </w:r>
      <w:bookmarkStart w:id="0" w:name="_GoBack"/>
      <w:bookmarkEnd w:id="0"/>
      <w:r w:rsidRPr="00B80438">
        <w:rPr>
          <w:rFonts w:ascii="Arial" w:hAnsi="Arial" w:cs="Arial"/>
          <w:color w:val="000000"/>
          <w:szCs w:val="20"/>
          <w:lang w:val="de-DE"/>
        </w:rPr>
        <w:t xml:space="preserve">uns in einem persönlichen Gespräch mit Ihnen austauschen zu können. </w:t>
      </w:r>
    </w:p>
    <w:p w14:paraId="43DB2D09" w14:textId="58532566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  <w:r w:rsidRPr="00B80438">
        <w:rPr>
          <w:rFonts w:ascii="Arial" w:hAnsi="Arial" w:cs="Arial"/>
          <w:color w:val="000000"/>
          <w:szCs w:val="20"/>
          <w:lang w:val="de-DE"/>
        </w:rPr>
        <w:t>Gerne würden wir Sie im Rathaus besuchen, um Ihnen unsere Ideen vorzustellen und gemeinsam auszuwählen, welches Projekt wir in Zukunft zusammen umsetzen könnten.</w:t>
      </w:r>
    </w:p>
    <w:p w14:paraId="4A5B855D" w14:textId="6CCB550F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2EAA369E" w14:textId="125F6693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  <w:r w:rsidRPr="00B80438">
        <w:rPr>
          <w:rFonts w:ascii="Arial" w:hAnsi="Arial" w:cs="Arial"/>
          <w:color w:val="000000"/>
          <w:szCs w:val="20"/>
          <w:lang w:val="de-DE"/>
        </w:rPr>
        <w:t xml:space="preserve">Da Sie sicherlich viel beschäftigt sind, können Sie Ihre Terminvorschläge ganz einfach per E-Mail an folgende Adresse </w:t>
      </w:r>
      <w:r w:rsidR="00774D0A" w:rsidRPr="00FF3BFE">
        <w:rPr>
          <w:rFonts w:ascii="Arial" w:hAnsi="Arial" w:cs="Arial"/>
          <w:color w:val="7F7F7F" w:themeColor="text1" w:themeTint="80"/>
          <w:szCs w:val="20"/>
          <w:lang w:val="de-DE"/>
        </w:rPr>
        <w:t xml:space="preserve">E-MAIL-ADRESSE </w:t>
      </w:r>
      <w:r w:rsidRPr="00B80438">
        <w:rPr>
          <w:rFonts w:ascii="Arial" w:hAnsi="Arial" w:cs="Arial"/>
          <w:color w:val="000000"/>
          <w:szCs w:val="20"/>
          <w:lang w:val="de-DE"/>
        </w:rPr>
        <w:t>schicken. Wir werden uns dann schnellstmöglich bei Ihnen melden, um einen Termin zu vereinbaren.</w:t>
      </w:r>
    </w:p>
    <w:p w14:paraId="34182B7C" w14:textId="77777777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52FE1B59" w14:textId="7737F0B1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  <w:r w:rsidRPr="00B80438">
        <w:rPr>
          <w:rFonts w:ascii="Arial" w:hAnsi="Arial" w:cs="Arial"/>
          <w:color w:val="000000"/>
          <w:szCs w:val="20"/>
          <w:lang w:val="de-DE"/>
        </w:rPr>
        <w:t>Wir würden uns über eine baldige Antwort freuen.</w:t>
      </w:r>
    </w:p>
    <w:p w14:paraId="796BF7E6" w14:textId="77777777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3E123934" w14:textId="3C33C970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  <w:r w:rsidRPr="00B80438">
        <w:rPr>
          <w:rFonts w:ascii="Arial" w:hAnsi="Arial" w:cs="Arial"/>
          <w:color w:val="000000"/>
          <w:szCs w:val="20"/>
          <w:lang w:val="de-DE"/>
        </w:rPr>
        <w:t>Mit freundlichen Grüßen.</w:t>
      </w:r>
    </w:p>
    <w:p w14:paraId="5C29431A" w14:textId="73C0DF3C" w:rsidR="00B80438" w:rsidRPr="00B80438" w:rsidRDefault="00B80438" w:rsidP="00B80438">
      <w:pPr>
        <w:rPr>
          <w:rFonts w:ascii="Arial" w:hAnsi="Arial" w:cs="Arial"/>
          <w:color w:val="000000"/>
          <w:szCs w:val="20"/>
          <w:lang w:val="de-DE"/>
        </w:rPr>
      </w:pPr>
    </w:p>
    <w:p w14:paraId="130E6676" w14:textId="4CF114FF" w:rsidR="00E37E81" w:rsidRDefault="00B80438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  <w:r w:rsidRPr="00B80438">
        <w:rPr>
          <w:rFonts w:ascii="Arial" w:hAnsi="Arial" w:cs="Arial"/>
          <w:color w:val="000000"/>
          <w:szCs w:val="20"/>
          <w:lang w:val="de-DE"/>
        </w:rPr>
        <w:t>Die Schüler und Schülerinnen aus dem Zyklus</w:t>
      </w:r>
      <w:r w:rsidR="00FF3BFE">
        <w:rPr>
          <w:rFonts w:ascii="Arial" w:hAnsi="Arial" w:cs="Arial"/>
          <w:color w:val="000000"/>
          <w:szCs w:val="20"/>
          <w:lang w:val="de-DE"/>
        </w:rPr>
        <w:t xml:space="preserve"> </w:t>
      </w:r>
      <w:proofErr w:type="spellStart"/>
      <w:r w:rsidR="00FF3BFE" w:rsidRPr="00FF3BFE">
        <w:rPr>
          <w:rFonts w:ascii="Arial" w:hAnsi="Arial" w:cs="Arial"/>
          <w:color w:val="7F7F7F" w:themeColor="text1" w:themeTint="80"/>
          <w:szCs w:val="20"/>
          <w:lang w:val="de-DE"/>
        </w:rPr>
        <w:t>ZYKLUS</w:t>
      </w:r>
      <w:proofErr w:type="spellEnd"/>
    </w:p>
    <w:p w14:paraId="40F94BD4" w14:textId="70F2ADF7" w:rsidR="009F793C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p w14:paraId="1ECC8DEA" w14:textId="7D6F93A1" w:rsidR="009F793C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p w14:paraId="7A7B963D" w14:textId="3EC56427" w:rsidR="009F793C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p w14:paraId="0D44C71F" w14:textId="3DABDC03" w:rsidR="009F793C" w:rsidRPr="00E37E81" w:rsidRDefault="009F793C" w:rsidP="00B80438">
      <w:pPr>
        <w:rPr>
          <w:rFonts w:ascii="Arial" w:hAnsi="Arial" w:cs="Arial"/>
          <w:color w:val="7F7F7F" w:themeColor="text1" w:themeTint="80"/>
          <w:szCs w:val="20"/>
          <w:lang w:val="de-DE"/>
        </w:rPr>
      </w:pPr>
    </w:p>
    <w:sectPr w:rsidR="009F793C" w:rsidRPr="00E37E81" w:rsidSect="00B80438">
      <w:pgSz w:w="11900" w:h="16840"/>
      <w:pgMar w:top="1985" w:right="1701" w:bottom="816" w:left="1701" w:header="170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EE503" w14:textId="77777777" w:rsidR="0061034D" w:rsidRDefault="0061034D" w:rsidP="005D2F88">
      <w:r>
        <w:separator/>
      </w:r>
    </w:p>
  </w:endnote>
  <w:endnote w:type="continuationSeparator" w:id="0">
    <w:p w14:paraId="5F0631CE" w14:textId="77777777" w:rsidR="0061034D" w:rsidRDefault="0061034D" w:rsidP="005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Next LT Pro Bold">
    <w:altName w:val="Calibri"/>
    <w:panose1 w:val="00000000000000000000"/>
    <w:charset w:val="4D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A382E" w14:textId="77777777" w:rsidR="0061034D" w:rsidRDefault="0061034D" w:rsidP="005D2F88">
      <w:r>
        <w:separator/>
      </w:r>
    </w:p>
  </w:footnote>
  <w:footnote w:type="continuationSeparator" w:id="0">
    <w:p w14:paraId="02D6399F" w14:textId="77777777" w:rsidR="0061034D" w:rsidRDefault="0061034D" w:rsidP="005D2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B9"/>
    <w:rsid w:val="0014718E"/>
    <w:rsid w:val="001E7EE6"/>
    <w:rsid w:val="00200F65"/>
    <w:rsid w:val="004714D4"/>
    <w:rsid w:val="004D4DF8"/>
    <w:rsid w:val="004D624C"/>
    <w:rsid w:val="005D2F88"/>
    <w:rsid w:val="00600AE4"/>
    <w:rsid w:val="0061034D"/>
    <w:rsid w:val="00625C82"/>
    <w:rsid w:val="006E551C"/>
    <w:rsid w:val="00730217"/>
    <w:rsid w:val="00774D0A"/>
    <w:rsid w:val="007D582D"/>
    <w:rsid w:val="008560AD"/>
    <w:rsid w:val="009F793C"/>
    <w:rsid w:val="00AA651B"/>
    <w:rsid w:val="00AC3195"/>
    <w:rsid w:val="00B80438"/>
    <w:rsid w:val="00C07D82"/>
    <w:rsid w:val="00C27F49"/>
    <w:rsid w:val="00C63199"/>
    <w:rsid w:val="00D00373"/>
    <w:rsid w:val="00D055E9"/>
    <w:rsid w:val="00D417C9"/>
    <w:rsid w:val="00DB4623"/>
    <w:rsid w:val="00DD3409"/>
    <w:rsid w:val="00E37E81"/>
    <w:rsid w:val="00E96AB9"/>
    <w:rsid w:val="00FF3BFE"/>
    <w:rsid w:val="00FF6CC9"/>
    <w:rsid w:val="1B5B4A72"/>
    <w:rsid w:val="2CC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BE686"/>
  <w15:chartTrackingRefBased/>
  <w15:docId w15:val="{4879F76A-881D-D541-AEF0-AADE5CB0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Next LT Pro Bold" w:eastAsiaTheme="minorHAnsi" w:hAnsi="AvenirNext LT Pro Bold" w:cs="Times New Roman (Body CS)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0AD"/>
    <w:pPr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60AD"/>
    <w:pPr>
      <w:keepNext/>
      <w:keepLines/>
      <w:spacing w:before="240"/>
      <w:jc w:val="left"/>
      <w:outlineLvl w:val="0"/>
    </w:pPr>
    <w:rPr>
      <w:rFonts w:eastAsiaTheme="majorEastAsia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1"/>
    </w:pPr>
    <w:rPr>
      <w:rFonts w:eastAsiaTheme="majorEastAsia" w:cs="Times New Roman (Headings CS)"/>
      <w:b/>
      <w:caps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560AD"/>
    <w:pPr>
      <w:keepNext/>
      <w:keepLines/>
      <w:spacing w:before="40"/>
      <w:jc w:val="left"/>
      <w:outlineLvl w:val="2"/>
    </w:pPr>
    <w:rPr>
      <w:rFonts w:eastAsiaTheme="majorEastAsia" w:cstheme="majorBidi"/>
      <w:b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730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30217"/>
    <w:rPr>
      <w:rFonts w:ascii="AvenirNext LT Pro Bold" w:hAnsi="AvenirNext LT Pro Bold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60AD"/>
    <w:rPr>
      <w:rFonts w:ascii="AvenirNext LT Pro Bold" w:eastAsiaTheme="majorEastAsia" w:hAnsi="AvenirNext LT Pro Bold" w:cstheme="majorBidi"/>
      <w:b/>
      <w:color w:val="2F5496" w:themeColor="accent1" w:themeShade="BF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0AD"/>
    <w:rPr>
      <w:rFonts w:ascii="AvenirNext LT Pro Bold" w:eastAsiaTheme="majorEastAsia" w:hAnsi="AvenirNext LT Pro Bold" w:cs="Times New Roman (Headings CS)"/>
      <w:b/>
      <w:caps/>
      <w:color w:val="2F5496" w:themeColor="accent1" w:themeShade="BF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0AD"/>
    <w:rPr>
      <w:rFonts w:ascii="AvenirNext LT Pro Bold" w:eastAsiaTheme="majorEastAsia" w:hAnsi="AvenirNext LT Pro Bold" w:cstheme="majorBidi"/>
      <w:b/>
      <w:color w:val="1F3763" w:themeColor="accent1" w:themeShade="7F"/>
      <w:sz w:val="20"/>
    </w:rPr>
  </w:style>
  <w:style w:type="paragraph" w:customStyle="1" w:styleId="FlietextHelveticaRegularschwarz">
    <w:name w:val="Fließtext Helvetica Regular (schwarz)"/>
    <w:basedOn w:val="Normal"/>
    <w:uiPriority w:val="99"/>
    <w:rsid w:val="00E96AB9"/>
    <w:pPr>
      <w:tabs>
        <w:tab w:val="left" w:pos="34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Helvetica Neue" w:hAnsi="Helvetica Neue" w:cs="Helvetica Neue"/>
      <w:color w:val="000000"/>
      <w:szCs w:val="20"/>
      <w:lang w:val="de-DE"/>
    </w:rPr>
  </w:style>
  <w:style w:type="paragraph" w:customStyle="1" w:styleId="BasicParagraph">
    <w:name w:val="[Basic Paragraph]"/>
    <w:basedOn w:val="Normal"/>
    <w:uiPriority w:val="99"/>
    <w:rsid w:val="00E96AB9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n-GB"/>
    </w:rPr>
  </w:style>
  <w:style w:type="table" w:styleId="TableGrid">
    <w:name w:val="Table Grid"/>
    <w:basedOn w:val="TableNormal"/>
    <w:uiPriority w:val="39"/>
    <w:rsid w:val="00E96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F88"/>
  </w:style>
  <w:style w:type="paragraph" w:styleId="Footer">
    <w:name w:val="footer"/>
    <w:basedOn w:val="Normal"/>
    <w:link w:val="FooterChar"/>
    <w:uiPriority w:val="99"/>
    <w:unhideWhenUsed/>
    <w:rsid w:val="005D2F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6" ma:contentTypeDescription="Create a new document." ma:contentTypeScope="" ma:versionID="4ec3f1c7714d137a6f67a8ae3e8b31e4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34925a2110eb70a26395af3e9a21b5a1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92eb8b-8434-4fbe-81b1-3d58810808b7}" ma:internalName="TaxCatchAll" ma:showField="CatchAllData" ma:web="5f797095-d72e-4d60-8d45-d5bd86870a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2677ad-b840-49b1-84f2-fecc1b1cb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797095-d72e-4d60-8d45-d5bd86870a76" xsi:nil="true"/>
    <lcf76f155ced4ddcb4097134ff3c332f xmlns="630ee67e-8ee1-46da-91ea-92d38dc9761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F95717-F415-4567-B226-4BA187BCC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967A3E-0643-4EBF-A500-69857F6E6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11112-CCD0-4F40-B784-B6CA9F5626D1}">
  <ds:schemaRefs>
    <ds:schemaRef ds:uri="http://purl.org/dc/elements/1.1/"/>
    <ds:schemaRef ds:uri="http://schemas.microsoft.com/office/2006/metadata/properties"/>
    <ds:schemaRef ds:uri="5f797095-d72e-4d60-8d45-d5bd86870a76"/>
    <ds:schemaRef ds:uri="http://purl.org/dc/terms/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Wilmes</dc:creator>
  <cp:keywords/>
  <dc:description/>
  <cp:lastModifiedBy>Kim Nommesch</cp:lastModifiedBy>
  <cp:revision>15</cp:revision>
  <dcterms:created xsi:type="dcterms:W3CDTF">2022-06-02T09:07:00Z</dcterms:created>
  <dcterms:modified xsi:type="dcterms:W3CDTF">2022-07-25T12:04:00Z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0x0101004E744FD3847C0C4B86C16D6710FAEA64</vt:lpwstr>
  </property>
  <property fmtid="{D5CDD505-2E9C-101B-9397-08002B2CF9AE}" pid="3" name="MediaServiceImageTags">
    <vt:lpwstr/>
  </property>
</Properties>
</file>