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1192A" w14:textId="71508FFD" w:rsidR="00D055E9" w:rsidRPr="00D055E9" w:rsidRDefault="00D055E9" w:rsidP="00D055E9">
      <w:pPr>
        <w:rPr>
          <w:rFonts w:ascii="Arial" w:hAnsi="Arial" w:cs="Arial"/>
          <w:color w:val="000000"/>
          <w:szCs w:val="20"/>
          <w:lang w:val="de-DE"/>
        </w:rPr>
      </w:pPr>
      <w:r w:rsidRPr="00D055E9">
        <w:rPr>
          <w:rFonts w:ascii="Arial" w:hAnsi="Arial" w:cs="Arial"/>
          <w:color w:val="000000"/>
          <w:szCs w:val="20"/>
          <w:lang w:val="de-DE"/>
        </w:rPr>
        <w:t xml:space="preserve">Sehr geehrte Frau </w:t>
      </w:r>
      <w:r w:rsidRPr="00B66BAD">
        <w:rPr>
          <w:rFonts w:ascii="Arial" w:hAnsi="Arial" w:cs="Arial"/>
          <w:color w:val="7F7F7F" w:themeColor="text1" w:themeTint="80"/>
          <w:szCs w:val="20"/>
          <w:lang w:val="de-DE"/>
        </w:rPr>
        <w:t>VORNAME NAME</w:t>
      </w:r>
      <w:r w:rsidRPr="00D055E9">
        <w:rPr>
          <w:rFonts w:ascii="Arial" w:hAnsi="Arial" w:cs="Arial"/>
          <w:color w:val="000000"/>
          <w:szCs w:val="20"/>
          <w:lang w:val="de-DE"/>
        </w:rPr>
        <w:t xml:space="preserve">, sehr geehrter Herr </w:t>
      </w:r>
      <w:r w:rsidRPr="00B66BAD">
        <w:rPr>
          <w:rFonts w:ascii="Arial" w:hAnsi="Arial" w:cs="Arial"/>
          <w:color w:val="7F7F7F" w:themeColor="text1" w:themeTint="80"/>
          <w:szCs w:val="20"/>
          <w:lang w:val="de-DE"/>
        </w:rPr>
        <w:t>VORNAME NAME</w:t>
      </w:r>
    </w:p>
    <w:p w14:paraId="46CF1A07" w14:textId="77777777" w:rsidR="00D055E9" w:rsidRPr="00D055E9" w:rsidRDefault="00D055E9" w:rsidP="00D055E9">
      <w:pPr>
        <w:rPr>
          <w:rFonts w:ascii="Arial" w:hAnsi="Arial" w:cs="Arial"/>
          <w:color w:val="000000"/>
          <w:szCs w:val="20"/>
          <w:lang w:val="de-DE"/>
        </w:rPr>
      </w:pPr>
    </w:p>
    <w:p w14:paraId="64E53E31" w14:textId="1B299A16" w:rsidR="00D055E9" w:rsidRPr="00D055E9" w:rsidRDefault="00D055E9" w:rsidP="00D055E9">
      <w:pPr>
        <w:rPr>
          <w:rFonts w:ascii="Arial" w:hAnsi="Arial" w:cs="Arial"/>
          <w:color w:val="000000"/>
          <w:szCs w:val="20"/>
          <w:lang w:val="de-DE"/>
        </w:rPr>
      </w:pPr>
      <w:r w:rsidRPr="00D055E9">
        <w:rPr>
          <w:rFonts w:ascii="Arial" w:hAnsi="Arial" w:cs="Arial"/>
          <w:color w:val="000000"/>
          <w:szCs w:val="20"/>
          <w:lang w:val="de-DE"/>
        </w:rPr>
        <w:t xml:space="preserve">Wir, die Schüler und Schülerinnen aus dem Zyklus </w:t>
      </w:r>
      <w:proofErr w:type="spellStart"/>
      <w:r w:rsidRPr="00B66BAD">
        <w:rPr>
          <w:rFonts w:ascii="Arial" w:hAnsi="Arial" w:cs="Arial"/>
          <w:color w:val="7F7F7F" w:themeColor="text1" w:themeTint="80"/>
          <w:szCs w:val="20"/>
          <w:lang w:val="de-DE"/>
        </w:rPr>
        <w:t>ZYKLUS</w:t>
      </w:r>
      <w:proofErr w:type="spellEnd"/>
      <w:r w:rsidRPr="00B66BAD">
        <w:rPr>
          <w:rFonts w:ascii="Arial" w:hAnsi="Arial" w:cs="Arial"/>
          <w:color w:val="7F7F7F" w:themeColor="text1" w:themeTint="80"/>
          <w:szCs w:val="20"/>
          <w:lang w:val="de-DE"/>
        </w:rPr>
        <w:t xml:space="preserve"> </w:t>
      </w:r>
      <w:r w:rsidRPr="00D055E9">
        <w:rPr>
          <w:rFonts w:ascii="Arial" w:hAnsi="Arial" w:cs="Arial"/>
          <w:color w:val="000000"/>
          <w:szCs w:val="20"/>
          <w:lang w:val="de-DE"/>
        </w:rPr>
        <w:t xml:space="preserve">von </w:t>
      </w:r>
      <w:r w:rsidRPr="00B66BAD">
        <w:rPr>
          <w:rFonts w:ascii="Arial" w:hAnsi="Arial" w:cs="Arial"/>
          <w:color w:val="7F7F7F" w:themeColor="text1" w:themeTint="80"/>
          <w:szCs w:val="20"/>
          <w:lang w:val="de-DE"/>
        </w:rPr>
        <w:t xml:space="preserve">ORTSCHAFT </w:t>
      </w:r>
      <w:r w:rsidRPr="00D055E9">
        <w:rPr>
          <w:rFonts w:ascii="Arial" w:hAnsi="Arial" w:cs="Arial"/>
          <w:color w:val="000000"/>
          <w:szCs w:val="20"/>
          <w:lang w:val="de-DE"/>
        </w:rPr>
        <w:t xml:space="preserve">aus </w:t>
      </w:r>
      <w:r w:rsidRPr="00B66BAD">
        <w:rPr>
          <w:rFonts w:ascii="Arial" w:hAnsi="Arial" w:cs="Arial"/>
          <w:color w:val="7F7F7F" w:themeColor="text1" w:themeTint="80"/>
          <w:szCs w:val="20"/>
          <w:lang w:val="de-DE"/>
        </w:rPr>
        <w:t>SCHULE</w:t>
      </w:r>
      <w:r w:rsidR="00E826DF">
        <w:rPr>
          <w:rFonts w:ascii="Arial" w:hAnsi="Arial" w:cs="Arial"/>
          <w:color w:val="000000"/>
          <w:szCs w:val="20"/>
          <w:lang w:val="de-DE"/>
        </w:rPr>
        <w:t xml:space="preserve"> in </w:t>
      </w:r>
      <w:r w:rsidR="00E826DF">
        <w:rPr>
          <w:rFonts w:ascii="Arial" w:hAnsi="Arial" w:cs="Arial"/>
          <w:color w:val="7F7F7F" w:themeColor="text1" w:themeTint="80"/>
          <w:szCs w:val="20"/>
          <w:lang w:val="de-DE"/>
        </w:rPr>
        <w:t>ORTSCHAFT</w:t>
      </w:r>
      <w:r w:rsidR="00E826DF">
        <w:rPr>
          <w:rFonts w:ascii="Arial" w:hAnsi="Arial" w:cs="Arial"/>
          <w:color w:val="000000"/>
          <w:szCs w:val="20"/>
          <w:lang w:val="de-DE"/>
        </w:rPr>
        <w:t xml:space="preserve">, </w:t>
      </w:r>
      <w:r w:rsidRPr="00D055E9">
        <w:rPr>
          <w:rFonts w:ascii="Arial" w:hAnsi="Arial" w:cs="Arial"/>
          <w:color w:val="000000"/>
          <w:szCs w:val="20"/>
          <w:lang w:val="de-DE"/>
        </w:rPr>
        <w:t>schreiben Ihnen, weil</w:t>
      </w:r>
      <w:r>
        <w:rPr>
          <w:rFonts w:ascii="Arial" w:hAnsi="Arial" w:cs="Arial"/>
          <w:color w:val="000000"/>
          <w:szCs w:val="20"/>
          <w:lang w:val="de-DE"/>
        </w:rPr>
        <w:t xml:space="preserve"> </w:t>
      </w:r>
      <w:r w:rsidRPr="00D055E9">
        <w:rPr>
          <w:rFonts w:ascii="Arial" w:hAnsi="Arial" w:cs="Arial"/>
          <w:color w:val="000000"/>
          <w:szCs w:val="20"/>
          <w:lang w:val="de-DE"/>
        </w:rPr>
        <w:t xml:space="preserve">wir Sie um Ihre Unterstützung bitten wollen. </w:t>
      </w:r>
    </w:p>
    <w:p w14:paraId="2B288D5F" w14:textId="48946234" w:rsidR="00D055E9" w:rsidRPr="00D055E9" w:rsidRDefault="00D055E9" w:rsidP="00D055E9">
      <w:pPr>
        <w:rPr>
          <w:rFonts w:ascii="Arial" w:hAnsi="Arial" w:cs="Arial"/>
          <w:color w:val="000000"/>
          <w:szCs w:val="20"/>
          <w:lang w:val="de-DE"/>
        </w:rPr>
      </w:pPr>
      <w:r w:rsidRPr="00D055E9">
        <w:rPr>
          <w:rFonts w:ascii="Arial" w:hAnsi="Arial" w:cs="Arial"/>
          <w:color w:val="000000"/>
          <w:szCs w:val="20"/>
          <w:lang w:val="de-DE"/>
        </w:rPr>
        <w:t>In diesem Schuljahr verbinden wir unseren Schulunterricht mit</w:t>
      </w:r>
      <w:r>
        <w:rPr>
          <w:rFonts w:ascii="Arial" w:hAnsi="Arial" w:cs="Arial"/>
          <w:color w:val="000000"/>
          <w:szCs w:val="20"/>
          <w:lang w:val="de-DE"/>
        </w:rPr>
        <w:t xml:space="preserve"> </w:t>
      </w:r>
      <w:r w:rsidRPr="00D055E9">
        <w:rPr>
          <w:rFonts w:ascii="Arial" w:hAnsi="Arial" w:cs="Arial"/>
          <w:color w:val="000000"/>
          <w:szCs w:val="20"/>
          <w:lang w:val="de-DE"/>
        </w:rPr>
        <w:t>einem Projekt. Dabei wollen wir</w:t>
      </w:r>
      <w:r>
        <w:rPr>
          <w:rFonts w:ascii="Arial" w:hAnsi="Arial" w:cs="Arial"/>
          <w:color w:val="000000"/>
          <w:szCs w:val="20"/>
          <w:lang w:val="de-DE"/>
        </w:rPr>
        <w:t xml:space="preserve"> </w:t>
      </w:r>
      <w:r w:rsidRPr="00B66BAD">
        <w:rPr>
          <w:rFonts w:ascii="Arial" w:hAnsi="Arial" w:cs="Arial"/>
          <w:color w:val="7F7F7F" w:themeColor="text1" w:themeTint="80"/>
          <w:szCs w:val="20"/>
          <w:lang w:val="de-DE"/>
        </w:rPr>
        <w:t>PROJEKTBESCHREIBUNG</w:t>
      </w:r>
      <w:r>
        <w:rPr>
          <w:rFonts w:ascii="Arial" w:hAnsi="Arial" w:cs="Arial"/>
          <w:color w:val="000000"/>
          <w:szCs w:val="20"/>
          <w:lang w:val="de-DE"/>
        </w:rPr>
        <w:t>.</w:t>
      </w:r>
    </w:p>
    <w:p w14:paraId="4DC434AD" w14:textId="77777777" w:rsidR="00D055E9" w:rsidRPr="00D055E9" w:rsidRDefault="00D055E9" w:rsidP="00D055E9">
      <w:pPr>
        <w:rPr>
          <w:rFonts w:ascii="Arial" w:hAnsi="Arial" w:cs="Arial"/>
          <w:color w:val="000000"/>
          <w:szCs w:val="20"/>
          <w:lang w:val="de-DE"/>
        </w:rPr>
      </w:pPr>
    </w:p>
    <w:p w14:paraId="6A1DADC1" w14:textId="77777777" w:rsidR="00D055E9" w:rsidRPr="00D055E9" w:rsidRDefault="00D055E9" w:rsidP="00D055E9">
      <w:pPr>
        <w:rPr>
          <w:rFonts w:ascii="Arial" w:hAnsi="Arial" w:cs="Arial"/>
          <w:color w:val="000000"/>
          <w:szCs w:val="20"/>
          <w:lang w:val="de-DE"/>
        </w:rPr>
      </w:pPr>
    </w:p>
    <w:p w14:paraId="0EA824BD" w14:textId="260903AD" w:rsidR="00D055E9" w:rsidRDefault="00D055E9" w:rsidP="00D055E9">
      <w:pPr>
        <w:rPr>
          <w:rFonts w:ascii="Arial" w:hAnsi="Arial" w:cs="Arial"/>
          <w:color w:val="000000"/>
          <w:szCs w:val="20"/>
          <w:lang w:val="de-DE"/>
        </w:rPr>
      </w:pPr>
      <w:r w:rsidRPr="00D055E9">
        <w:rPr>
          <w:rFonts w:ascii="Arial" w:hAnsi="Arial" w:cs="Arial"/>
          <w:color w:val="000000"/>
          <w:szCs w:val="20"/>
          <w:lang w:val="de-DE"/>
        </w:rPr>
        <w:t>Wir denken, dass Sie uns mit Ihrem Fachwissen bei der Umsetzung</w:t>
      </w:r>
      <w:r>
        <w:rPr>
          <w:rFonts w:ascii="Arial" w:hAnsi="Arial" w:cs="Arial"/>
          <w:color w:val="000000"/>
          <w:szCs w:val="20"/>
          <w:lang w:val="de-DE"/>
        </w:rPr>
        <w:t xml:space="preserve"> </w:t>
      </w:r>
      <w:r w:rsidRPr="00D055E9">
        <w:rPr>
          <w:rFonts w:ascii="Arial" w:hAnsi="Arial" w:cs="Arial"/>
          <w:color w:val="000000"/>
          <w:szCs w:val="20"/>
          <w:lang w:val="de-DE"/>
        </w:rPr>
        <w:t>unseres Projekts helfen können. Deswegen würden wir uns über</w:t>
      </w:r>
      <w:r>
        <w:rPr>
          <w:rFonts w:ascii="Arial" w:hAnsi="Arial" w:cs="Arial"/>
          <w:color w:val="000000"/>
          <w:szCs w:val="20"/>
          <w:lang w:val="de-DE"/>
        </w:rPr>
        <w:t xml:space="preserve"> </w:t>
      </w:r>
      <w:r w:rsidRPr="00D055E9">
        <w:rPr>
          <w:rFonts w:ascii="Arial" w:hAnsi="Arial" w:cs="Arial"/>
          <w:color w:val="000000"/>
          <w:szCs w:val="20"/>
          <w:lang w:val="de-DE"/>
        </w:rPr>
        <w:t>eine Zusammenarbeit mit Ihnen sehr freuen.</w:t>
      </w:r>
    </w:p>
    <w:p w14:paraId="42DEDAD7" w14:textId="77777777" w:rsidR="00E826DF" w:rsidRPr="00D055E9" w:rsidRDefault="00E826DF" w:rsidP="00D055E9">
      <w:pPr>
        <w:rPr>
          <w:rFonts w:ascii="Arial" w:hAnsi="Arial" w:cs="Arial"/>
          <w:color w:val="000000"/>
          <w:szCs w:val="20"/>
          <w:lang w:val="de-DE"/>
        </w:rPr>
      </w:pPr>
    </w:p>
    <w:p w14:paraId="58437789" w14:textId="7A7E3F85" w:rsidR="00D055E9" w:rsidRPr="00D055E9" w:rsidRDefault="00D055E9" w:rsidP="00D055E9">
      <w:pPr>
        <w:rPr>
          <w:rFonts w:ascii="Arial" w:hAnsi="Arial" w:cs="Arial"/>
          <w:color w:val="000000"/>
          <w:szCs w:val="20"/>
          <w:lang w:val="de-DE"/>
        </w:rPr>
      </w:pPr>
      <w:r w:rsidRPr="00D055E9">
        <w:rPr>
          <w:rFonts w:ascii="Arial" w:hAnsi="Arial" w:cs="Arial"/>
          <w:color w:val="000000"/>
          <w:szCs w:val="20"/>
          <w:lang w:val="de-DE"/>
        </w:rPr>
        <w:t xml:space="preserve">Sie können sich gerne bei uns melden, indem Sie unseren Lehrer oder unsere Lehrerin unter folgender Nummer </w:t>
      </w:r>
      <w:r w:rsidRPr="00B66BAD">
        <w:rPr>
          <w:rFonts w:ascii="Arial" w:hAnsi="Arial" w:cs="Arial"/>
          <w:color w:val="7F7F7F" w:themeColor="text1" w:themeTint="80"/>
          <w:szCs w:val="20"/>
          <w:lang w:val="de-DE"/>
        </w:rPr>
        <w:t xml:space="preserve">TELEFONNUMMER </w:t>
      </w:r>
      <w:r w:rsidRPr="00D055E9">
        <w:rPr>
          <w:rFonts w:ascii="Arial" w:hAnsi="Arial" w:cs="Arial"/>
          <w:color w:val="000000"/>
          <w:szCs w:val="20"/>
          <w:lang w:val="de-DE"/>
        </w:rPr>
        <w:t xml:space="preserve">oder E-Mail-Adresse </w:t>
      </w:r>
      <w:proofErr w:type="spellStart"/>
      <w:r w:rsidRPr="00B66BAD">
        <w:rPr>
          <w:rFonts w:ascii="Arial" w:hAnsi="Arial" w:cs="Arial"/>
          <w:color w:val="7F7F7F" w:themeColor="text1" w:themeTint="80"/>
          <w:szCs w:val="20"/>
          <w:lang w:val="de-DE"/>
        </w:rPr>
        <w:t>E-MAIL-ADRESSE</w:t>
      </w:r>
      <w:proofErr w:type="spellEnd"/>
      <w:r w:rsidRPr="00B66BAD">
        <w:rPr>
          <w:rFonts w:ascii="Arial" w:hAnsi="Arial" w:cs="Arial"/>
          <w:color w:val="7F7F7F" w:themeColor="text1" w:themeTint="80"/>
          <w:szCs w:val="20"/>
          <w:lang w:val="de-DE"/>
        </w:rPr>
        <w:t xml:space="preserve"> </w:t>
      </w:r>
      <w:r w:rsidRPr="00D055E9">
        <w:rPr>
          <w:rFonts w:ascii="Arial" w:hAnsi="Arial" w:cs="Arial"/>
          <w:color w:val="000000"/>
          <w:szCs w:val="20"/>
          <w:lang w:val="de-DE"/>
        </w:rPr>
        <w:t xml:space="preserve">kontaktieren. Natürlich können Sie auch gerne bei uns in der Schule vorbeikommen, damit wir uns alle kennenlernen und uns über das Projekt gemeinsam austauschen können. </w:t>
      </w:r>
    </w:p>
    <w:p w14:paraId="2F4DB2CA" w14:textId="77777777" w:rsidR="00D055E9" w:rsidRPr="00D055E9" w:rsidRDefault="00D055E9" w:rsidP="00D055E9">
      <w:pPr>
        <w:rPr>
          <w:rFonts w:ascii="Arial" w:hAnsi="Arial" w:cs="Arial"/>
          <w:color w:val="000000"/>
          <w:szCs w:val="20"/>
          <w:lang w:val="de-DE"/>
        </w:rPr>
      </w:pPr>
    </w:p>
    <w:p w14:paraId="52D0B810" w14:textId="68AEA13E" w:rsidR="00D055E9" w:rsidRDefault="00D055E9" w:rsidP="01DF9D6E">
      <w:pPr>
        <w:rPr>
          <w:rFonts w:ascii="Arial" w:hAnsi="Arial" w:cs="Arial"/>
          <w:color w:val="000000"/>
          <w:lang w:val="de-DE"/>
        </w:rPr>
      </w:pPr>
      <w:r w:rsidRPr="01DF9D6E">
        <w:rPr>
          <w:rFonts w:ascii="Arial" w:hAnsi="Arial" w:cs="Arial"/>
          <w:color w:val="000000" w:themeColor="text1"/>
          <w:lang w:val="de-DE"/>
        </w:rPr>
        <w:t>Hier finden Sie die Adresse:</w:t>
      </w:r>
    </w:p>
    <w:p w14:paraId="5E301819" w14:textId="252A2540" w:rsidR="00D055E9" w:rsidRPr="00D055E9" w:rsidRDefault="00D055E9" w:rsidP="01DF9D6E">
      <w:pPr>
        <w:rPr>
          <w:rFonts w:ascii="Arial" w:hAnsi="Arial" w:cs="Arial"/>
          <w:color w:val="000000"/>
          <w:lang w:val="de-DE"/>
        </w:rPr>
      </w:pPr>
      <w:r w:rsidRPr="01DF9D6E">
        <w:rPr>
          <w:rFonts w:ascii="Arial" w:hAnsi="Arial" w:cs="Arial"/>
          <w:color w:val="7F7F7F" w:themeColor="text1" w:themeTint="80"/>
          <w:lang w:val="de-DE"/>
        </w:rPr>
        <w:t>ANSCHRIFT SCHULE</w:t>
      </w:r>
      <w:bookmarkStart w:id="0" w:name="_GoBack"/>
      <w:bookmarkEnd w:id="0"/>
    </w:p>
    <w:p w14:paraId="2C321EFF" w14:textId="77777777" w:rsidR="00D055E9" w:rsidRPr="00D055E9" w:rsidRDefault="00D055E9" w:rsidP="00D055E9">
      <w:pPr>
        <w:rPr>
          <w:rFonts w:ascii="Arial" w:hAnsi="Arial" w:cs="Arial"/>
          <w:color w:val="000000"/>
          <w:szCs w:val="20"/>
          <w:lang w:val="de-DE"/>
        </w:rPr>
      </w:pPr>
    </w:p>
    <w:p w14:paraId="19DBE6AB" w14:textId="77777777" w:rsidR="00D055E9" w:rsidRPr="00D055E9" w:rsidRDefault="00D055E9" w:rsidP="00D055E9">
      <w:pPr>
        <w:rPr>
          <w:rFonts w:ascii="Arial" w:hAnsi="Arial" w:cs="Arial"/>
          <w:color w:val="000000"/>
          <w:szCs w:val="20"/>
          <w:lang w:val="de-DE"/>
        </w:rPr>
      </w:pPr>
      <w:r w:rsidRPr="00D055E9">
        <w:rPr>
          <w:rFonts w:ascii="Arial" w:hAnsi="Arial" w:cs="Arial"/>
          <w:color w:val="000000"/>
          <w:szCs w:val="20"/>
          <w:lang w:val="de-DE"/>
        </w:rPr>
        <w:t>Wir freuen uns auf Ihre Rückmeldung.</w:t>
      </w:r>
    </w:p>
    <w:p w14:paraId="242CF348" w14:textId="77777777" w:rsidR="00D055E9" w:rsidRPr="00D055E9" w:rsidRDefault="00D055E9" w:rsidP="00D055E9">
      <w:pPr>
        <w:rPr>
          <w:rFonts w:ascii="Arial" w:hAnsi="Arial" w:cs="Arial"/>
          <w:color w:val="000000"/>
          <w:szCs w:val="20"/>
          <w:lang w:val="de-DE"/>
        </w:rPr>
      </w:pPr>
    </w:p>
    <w:p w14:paraId="6B7DDDBB" w14:textId="77777777" w:rsidR="00D055E9" w:rsidRPr="00D055E9" w:rsidRDefault="00D055E9" w:rsidP="00D055E9">
      <w:pPr>
        <w:rPr>
          <w:rFonts w:ascii="Arial" w:hAnsi="Arial" w:cs="Arial"/>
          <w:color w:val="000000"/>
          <w:szCs w:val="20"/>
          <w:lang w:val="de-DE"/>
        </w:rPr>
      </w:pPr>
      <w:r w:rsidRPr="00D055E9">
        <w:rPr>
          <w:rFonts w:ascii="Arial" w:hAnsi="Arial" w:cs="Arial"/>
          <w:color w:val="000000"/>
          <w:szCs w:val="20"/>
          <w:lang w:val="de-DE"/>
        </w:rPr>
        <w:t>Mit freundlichen Grüßen,</w:t>
      </w:r>
    </w:p>
    <w:p w14:paraId="56B04133" w14:textId="77777777" w:rsidR="00D055E9" w:rsidRPr="00D055E9" w:rsidRDefault="00D055E9" w:rsidP="00D055E9">
      <w:pPr>
        <w:rPr>
          <w:rFonts w:ascii="Arial" w:hAnsi="Arial" w:cs="Arial"/>
          <w:color w:val="000000"/>
          <w:szCs w:val="20"/>
          <w:lang w:val="de-DE"/>
        </w:rPr>
      </w:pPr>
    </w:p>
    <w:p w14:paraId="4AE35361" w14:textId="5857D437" w:rsidR="001D1153" w:rsidRPr="00D055E9" w:rsidRDefault="00D055E9" w:rsidP="00D055E9">
      <w:pPr>
        <w:rPr>
          <w:rFonts w:ascii="Arial" w:hAnsi="Arial" w:cs="Arial"/>
          <w:lang w:val="de-DE"/>
        </w:rPr>
      </w:pPr>
      <w:r w:rsidRPr="00D055E9">
        <w:rPr>
          <w:rFonts w:ascii="Arial" w:hAnsi="Arial" w:cs="Arial"/>
          <w:color w:val="000000"/>
          <w:szCs w:val="20"/>
          <w:lang w:val="de-DE"/>
        </w:rPr>
        <w:t xml:space="preserve">Die Klasse </w:t>
      </w:r>
    </w:p>
    <w:sectPr w:rsidR="001D1153" w:rsidRPr="00D055E9" w:rsidSect="00C63199">
      <w:headerReference w:type="default" r:id="rId9"/>
      <w:pgSz w:w="11900" w:h="16840"/>
      <w:pgMar w:top="4253" w:right="1701" w:bottom="816" w:left="1701" w:header="4253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CD906" w14:textId="77777777" w:rsidR="0073716F" w:rsidRDefault="0073716F" w:rsidP="005D2F88">
      <w:r>
        <w:separator/>
      </w:r>
    </w:p>
  </w:endnote>
  <w:endnote w:type="continuationSeparator" w:id="0">
    <w:p w14:paraId="55E7F8F4" w14:textId="77777777" w:rsidR="0073716F" w:rsidRDefault="0073716F" w:rsidP="005D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Next LT Pro Bold">
    <w:altName w:val="Calibri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D01E0" w14:textId="77777777" w:rsidR="0073716F" w:rsidRDefault="0073716F" w:rsidP="005D2F88">
      <w:r>
        <w:separator/>
      </w:r>
    </w:p>
  </w:footnote>
  <w:footnote w:type="continuationSeparator" w:id="0">
    <w:p w14:paraId="1F200B75" w14:textId="77777777" w:rsidR="0073716F" w:rsidRDefault="0073716F" w:rsidP="005D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4FE51" w14:textId="4C20294D" w:rsidR="005D2F88" w:rsidRDefault="005D2F8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18A416" wp14:editId="3E9BBB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998" cy="1069835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98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B9"/>
    <w:rsid w:val="0014718E"/>
    <w:rsid w:val="00166E2F"/>
    <w:rsid w:val="00200F65"/>
    <w:rsid w:val="004714D4"/>
    <w:rsid w:val="004D4DF8"/>
    <w:rsid w:val="005D2F88"/>
    <w:rsid w:val="00600AE4"/>
    <w:rsid w:val="00625C82"/>
    <w:rsid w:val="006E551C"/>
    <w:rsid w:val="00730217"/>
    <w:rsid w:val="0073716F"/>
    <w:rsid w:val="007D582D"/>
    <w:rsid w:val="008560AD"/>
    <w:rsid w:val="00AA651B"/>
    <w:rsid w:val="00AC3195"/>
    <w:rsid w:val="00B66BAD"/>
    <w:rsid w:val="00C27F49"/>
    <w:rsid w:val="00C63199"/>
    <w:rsid w:val="00D055E9"/>
    <w:rsid w:val="00D417C9"/>
    <w:rsid w:val="00DB4623"/>
    <w:rsid w:val="00E3672F"/>
    <w:rsid w:val="00E826DF"/>
    <w:rsid w:val="00E96AB9"/>
    <w:rsid w:val="00F10256"/>
    <w:rsid w:val="00F6198C"/>
    <w:rsid w:val="01DF9D6E"/>
    <w:rsid w:val="1CC5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BE686"/>
  <w15:chartTrackingRefBased/>
  <w15:docId w15:val="{4879F76A-881D-D541-AEF0-AADE5CB0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Next LT Pro Bold" w:eastAsiaTheme="minorHAnsi" w:hAnsi="AvenirNext LT Pro Bold" w:cs="Times New Roman (Body CS)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0AD"/>
    <w:pPr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60AD"/>
    <w:pPr>
      <w:keepNext/>
      <w:keepLines/>
      <w:spacing w:before="240"/>
      <w:jc w:val="left"/>
      <w:outlineLvl w:val="0"/>
    </w:pPr>
    <w:rPr>
      <w:rFonts w:eastAsiaTheme="majorEastAsia" w:cstheme="majorBidi"/>
      <w:b/>
      <w:color w:val="2F5496" w:themeColor="accent1" w:themeShade="BF"/>
      <w:sz w:val="3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560AD"/>
    <w:pPr>
      <w:keepNext/>
      <w:keepLines/>
      <w:spacing w:before="40"/>
      <w:jc w:val="left"/>
      <w:outlineLvl w:val="1"/>
    </w:pPr>
    <w:rPr>
      <w:rFonts w:eastAsiaTheme="majorEastAsia" w:cs="Times New Roman (Headings CS)"/>
      <w:b/>
      <w:caps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8560AD"/>
    <w:pPr>
      <w:keepNext/>
      <w:keepLines/>
      <w:spacing w:before="40"/>
      <w:jc w:val="left"/>
      <w:outlineLvl w:val="2"/>
    </w:pPr>
    <w:rPr>
      <w:rFonts w:eastAsiaTheme="majorEastAsia" w:cstheme="majorBidi"/>
      <w:b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7302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30217"/>
    <w:rPr>
      <w:rFonts w:ascii="AvenirNext LT Pro Bold" w:hAnsi="AvenirNext LT Pro Bold" w:cs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60AD"/>
    <w:rPr>
      <w:rFonts w:ascii="AvenirNext LT Pro Bold" w:eastAsiaTheme="majorEastAsia" w:hAnsi="AvenirNext LT Pro Bold" w:cstheme="majorBidi"/>
      <w:b/>
      <w:color w:val="2F5496" w:themeColor="accent1" w:themeShade="BF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0AD"/>
    <w:rPr>
      <w:rFonts w:ascii="AvenirNext LT Pro Bold" w:eastAsiaTheme="majorEastAsia" w:hAnsi="AvenirNext LT Pro Bold" w:cs="Times New Roman (Headings CS)"/>
      <w:b/>
      <w:caps/>
      <w:color w:val="2F5496" w:themeColor="accent1" w:themeShade="BF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0AD"/>
    <w:rPr>
      <w:rFonts w:ascii="AvenirNext LT Pro Bold" w:eastAsiaTheme="majorEastAsia" w:hAnsi="AvenirNext LT Pro Bold" w:cstheme="majorBidi"/>
      <w:b/>
      <w:color w:val="1F3763" w:themeColor="accent1" w:themeShade="7F"/>
      <w:sz w:val="20"/>
    </w:rPr>
  </w:style>
  <w:style w:type="paragraph" w:customStyle="1" w:styleId="FlietextHelveticaRegularschwarz">
    <w:name w:val="Fließtext Helvetica Regular (schwarz)"/>
    <w:basedOn w:val="Normal"/>
    <w:uiPriority w:val="99"/>
    <w:rsid w:val="00E96AB9"/>
    <w:pPr>
      <w:tabs>
        <w:tab w:val="left" w:pos="34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Neue" w:hAnsi="Helvetica Neue" w:cs="Helvetica Neue"/>
      <w:color w:val="000000"/>
      <w:szCs w:val="20"/>
      <w:lang w:val="de-DE"/>
    </w:rPr>
  </w:style>
  <w:style w:type="paragraph" w:customStyle="1" w:styleId="BasicParagraph">
    <w:name w:val="[Basic Paragraph]"/>
    <w:basedOn w:val="Normal"/>
    <w:uiPriority w:val="99"/>
    <w:rsid w:val="00E96AB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en-GB"/>
    </w:rPr>
  </w:style>
  <w:style w:type="table" w:styleId="TableGrid">
    <w:name w:val="Table Grid"/>
    <w:basedOn w:val="TableNormal"/>
    <w:uiPriority w:val="39"/>
    <w:rsid w:val="00E9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F88"/>
  </w:style>
  <w:style w:type="paragraph" w:styleId="Footer">
    <w:name w:val="footer"/>
    <w:basedOn w:val="Normal"/>
    <w:link w:val="FooterChar"/>
    <w:uiPriority w:val="99"/>
    <w:unhideWhenUsed/>
    <w:rsid w:val="005D2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44FD3847C0C4B86C16D6710FAEA64" ma:contentTypeVersion="16" ma:contentTypeDescription="Create a new document." ma:contentTypeScope="" ma:versionID="4ec3f1c7714d137a6f67a8ae3e8b31e4">
  <xsd:schema xmlns:xsd="http://www.w3.org/2001/XMLSchema" xmlns:xs="http://www.w3.org/2001/XMLSchema" xmlns:p="http://schemas.microsoft.com/office/2006/metadata/properties" xmlns:ns2="5f797095-d72e-4d60-8d45-d5bd86870a76" xmlns:ns3="630ee67e-8ee1-46da-91ea-92d38dc97617" targetNamespace="http://schemas.microsoft.com/office/2006/metadata/properties" ma:root="true" ma:fieldsID="34925a2110eb70a26395af3e9a21b5a1" ns2:_="" ns3:_="">
    <xsd:import namespace="5f797095-d72e-4d60-8d45-d5bd86870a76"/>
    <xsd:import namespace="630ee67e-8ee1-46da-91ea-92d38dc976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7095-d72e-4d60-8d45-d5bd8687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92eb8b-8434-4fbe-81b1-3d58810808b7}" ma:internalName="TaxCatchAll" ma:showField="CatchAllData" ma:web="5f797095-d72e-4d60-8d45-d5bd86870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e67e-8ee1-46da-91ea-92d38dc9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797095-d72e-4d60-8d45-d5bd86870a76" xsi:nil="true"/>
    <lcf76f155ced4ddcb4097134ff3c332f xmlns="630ee67e-8ee1-46da-91ea-92d38dc976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B130D4-5F66-40F4-B861-78CD292DC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50564-5F7C-4847-B0A2-6F43AC7D7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97095-d72e-4d60-8d45-d5bd86870a76"/>
    <ds:schemaRef ds:uri="630ee67e-8ee1-46da-91ea-92d38dc97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268D3-D988-4AEB-A4A1-554ADBBDC263}">
  <ds:schemaRefs>
    <ds:schemaRef ds:uri="630ee67e-8ee1-46da-91ea-92d38dc97617"/>
    <ds:schemaRef ds:uri="http://schemas.microsoft.com/office/2006/documentManagement/types"/>
    <ds:schemaRef ds:uri="http://schemas.microsoft.com/office/2006/metadata/properties"/>
    <ds:schemaRef ds:uri="http://purl.org/dc/elements/1.1/"/>
    <ds:schemaRef ds:uri="5f797095-d72e-4d60-8d45-d5bd86870a7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Wilmes</dc:creator>
  <cp:keywords/>
  <dc:description/>
  <cp:lastModifiedBy>Kim Nommesch</cp:lastModifiedBy>
  <cp:revision>11</cp:revision>
  <dcterms:created xsi:type="dcterms:W3CDTF">2022-06-02T09:07:00Z</dcterms:created>
  <dcterms:modified xsi:type="dcterms:W3CDTF">2022-07-25T12:03:00Z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0x0101004E744FD3847C0C4B86C16D6710FAEA64</vt:lpwstr>
  </property>
  <property fmtid="{D5CDD505-2E9C-101B-9397-08002B2CF9AE}" pid="3" name="MediaServiceImageTags">
    <vt:lpwstr/>
  </property>
</Properties>
</file>