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2886" w14:textId="7ED49C3B" w:rsidR="00E96AB9" w:rsidRPr="005D2F88" w:rsidRDefault="00E96AB9" w:rsidP="005D2F88">
      <w:pPr>
        <w:pStyle w:val="FlietextHelveticaRegularschwarz"/>
        <w:spacing w:line="360" w:lineRule="auto"/>
        <w:rPr>
          <w:rFonts w:ascii="Arial" w:hAnsi="Arial" w:cs="Arial"/>
          <w:spacing w:val="-2"/>
        </w:rPr>
      </w:pPr>
      <w:r w:rsidRPr="004D4DF8">
        <w:rPr>
          <w:rFonts w:ascii="Arial" w:hAnsi="Arial" w:cs="Arial"/>
        </w:rPr>
        <w:t xml:space="preserve">Die Schüler und Schülerinnen </w:t>
      </w:r>
      <w:r w:rsidR="006E551C">
        <w:rPr>
          <w:rFonts w:ascii="Arial" w:hAnsi="Arial" w:cs="Arial"/>
        </w:rPr>
        <w:t>aus dem Zyklus</w:t>
      </w:r>
      <w:r w:rsidRPr="004D4DF8">
        <w:rPr>
          <w:rFonts w:ascii="Arial" w:hAnsi="Arial" w:cs="Arial"/>
        </w:rPr>
        <w:t xml:space="preserve"> </w:t>
      </w:r>
      <w:proofErr w:type="spellStart"/>
      <w:r w:rsidR="006E551C" w:rsidRPr="0060554D">
        <w:rPr>
          <w:rFonts w:ascii="Arial" w:hAnsi="Arial" w:cs="Arial"/>
          <w:color w:val="7F7F7F" w:themeColor="text1" w:themeTint="80"/>
        </w:rPr>
        <w:t>ZYKLUS</w:t>
      </w:r>
      <w:proofErr w:type="spellEnd"/>
      <w:r w:rsidRPr="0060554D">
        <w:rPr>
          <w:rFonts w:ascii="Arial" w:hAnsi="Arial" w:cs="Arial"/>
          <w:color w:val="7F7F7F" w:themeColor="text1" w:themeTint="80"/>
        </w:rPr>
        <w:t xml:space="preserve"> </w:t>
      </w:r>
      <w:r w:rsidRPr="004D4DF8">
        <w:rPr>
          <w:rFonts w:ascii="Arial" w:hAnsi="Arial" w:cs="Arial"/>
        </w:rPr>
        <w:t xml:space="preserve">und die Verantwortlichen der Gemeinde </w:t>
      </w:r>
      <w:proofErr w:type="spellStart"/>
      <w:r w:rsidRPr="0060554D">
        <w:rPr>
          <w:rFonts w:ascii="Arial" w:hAnsi="Arial" w:cs="Arial"/>
          <w:color w:val="7F7F7F" w:themeColor="text1" w:themeTint="80"/>
        </w:rPr>
        <w:t>GEMEINDE</w:t>
      </w:r>
      <w:proofErr w:type="spellEnd"/>
      <w:r w:rsidRPr="0060554D">
        <w:rPr>
          <w:rFonts w:ascii="Arial" w:hAnsi="Arial" w:cs="Arial"/>
          <w:color w:val="7F7F7F" w:themeColor="text1" w:themeTint="80"/>
        </w:rPr>
        <w:t xml:space="preserve"> </w:t>
      </w:r>
      <w:r w:rsidRPr="004D4DF8">
        <w:rPr>
          <w:rFonts w:ascii="Arial" w:hAnsi="Arial" w:cs="Arial"/>
        </w:rPr>
        <w:t xml:space="preserve">haben beschlossen, das Projekt </w:t>
      </w:r>
      <w:r w:rsidRPr="0060554D">
        <w:rPr>
          <w:rFonts w:ascii="Arial" w:hAnsi="Arial" w:cs="Arial"/>
          <w:color w:val="7F7F7F" w:themeColor="text1" w:themeTint="80"/>
        </w:rPr>
        <w:t>PROJEKT</w:t>
      </w:r>
      <w:r w:rsidR="006C14A9">
        <w:rPr>
          <w:rFonts w:ascii="Arial" w:hAnsi="Arial" w:cs="Arial"/>
          <w:color w:val="7F7F7F" w:themeColor="text1" w:themeTint="80"/>
        </w:rPr>
        <w:t>NAME</w:t>
      </w:r>
      <w:r w:rsidRPr="0060554D">
        <w:rPr>
          <w:rFonts w:ascii="Arial" w:hAnsi="Arial" w:cs="Arial"/>
          <w:color w:val="7F7F7F" w:themeColor="text1" w:themeTint="80"/>
        </w:rPr>
        <w:t xml:space="preserve"> </w:t>
      </w:r>
      <w:r w:rsidRPr="004D4DF8">
        <w:rPr>
          <w:rFonts w:ascii="Arial" w:hAnsi="Arial" w:cs="Arial"/>
          <w:spacing w:val="-2"/>
        </w:rPr>
        <w:t>umzusetzen.</w:t>
      </w:r>
      <w:r w:rsidR="004714D4">
        <w:rPr>
          <w:rFonts w:ascii="Arial" w:hAnsi="Arial" w:cs="Arial"/>
          <w:spacing w:val="-2"/>
        </w:rPr>
        <w:t xml:space="preserve"> </w:t>
      </w:r>
      <w:r w:rsidRPr="004D4DF8">
        <w:rPr>
          <w:rFonts w:ascii="Arial" w:hAnsi="Arial" w:cs="Arial"/>
          <w:spacing w:val="-2"/>
        </w:rPr>
        <w:t>Sie haben einen gemeinsamen</w:t>
      </w:r>
      <w:r w:rsidRPr="004D4DF8">
        <w:rPr>
          <w:rFonts w:ascii="Arial" w:hAnsi="Arial" w:cs="Arial"/>
          <w:color w:val="3FF2CB"/>
          <w:spacing w:val="-2"/>
        </w:rPr>
        <w:t xml:space="preserve"> </w:t>
      </w:r>
      <w:r w:rsidRPr="004D4DF8">
        <w:rPr>
          <w:rFonts w:ascii="Arial" w:hAnsi="Arial" w:cs="Arial"/>
          <w:spacing w:val="-2"/>
        </w:rPr>
        <w:t>Zeitplan für die Umsetzung festgelegt.</w:t>
      </w:r>
    </w:p>
    <w:p w14:paraId="101D9564" w14:textId="77777777" w:rsidR="00E96AB9" w:rsidRPr="004D4DF8" w:rsidRDefault="00E96AB9" w:rsidP="005D2F88">
      <w:pPr>
        <w:pStyle w:val="FlietextHelveticaRegularschwarz"/>
        <w:spacing w:line="360" w:lineRule="auto"/>
        <w:rPr>
          <w:rFonts w:ascii="Arial" w:hAnsi="Arial" w:cs="Arial"/>
        </w:rPr>
      </w:pPr>
    </w:p>
    <w:p w14:paraId="59F8E8C8" w14:textId="77777777" w:rsidR="00E96AB9" w:rsidRPr="004D4DF8" w:rsidRDefault="00E96AB9" w:rsidP="005D2F88">
      <w:pPr>
        <w:pStyle w:val="FlietextHelveticaRegularschwarz"/>
        <w:spacing w:line="360" w:lineRule="auto"/>
        <w:rPr>
          <w:rFonts w:ascii="Arial" w:hAnsi="Arial" w:cs="Arial"/>
        </w:rPr>
      </w:pPr>
      <w:r w:rsidRPr="004D4DF8">
        <w:rPr>
          <w:rFonts w:ascii="Arial" w:hAnsi="Arial" w:cs="Arial"/>
        </w:rPr>
        <w:t>Die Schüler und Schülerinnen sowie die Ansprechpersonen seitens der Gemeinde möchten sich in regelmäßigen Abständen über den Verlauf des Projektes unterrichten. Wenn es Probleme geben sollte, suchen sie gemeinsam nach Lösungen. Sie möchten sich bei der Umsetzung gegenseitig unterstützen.</w:t>
      </w:r>
    </w:p>
    <w:p w14:paraId="540EF1A1" w14:textId="77777777" w:rsidR="00E96AB9" w:rsidRPr="004D4DF8" w:rsidRDefault="00E96AB9" w:rsidP="005D2F88">
      <w:pPr>
        <w:pStyle w:val="FlietextHelveticaRegularschwarz"/>
        <w:spacing w:line="360" w:lineRule="auto"/>
        <w:rPr>
          <w:rFonts w:ascii="Arial" w:hAnsi="Arial" w:cs="Arial"/>
        </w:rPr>
      </w:pPr>
    </w:p>
    <w:p w14:paraId="5C588082" w14:textId="1F2485D7" w:rsidR="00E96AB9" w:rsidRPr="004D4DF8" w:rsidRDefault="00E96AB9" w:rsidP="005D2F88">
      <w:pPr>
        <w:pStyle w:val="FlietextHelveticaRegularschwarz"/>
        <w:spacing w:line="360" w:lineRule="auto"/>
        <w:rPr>
          <w:rFonts w:ascii="Arial" w:hAnsi="Arial" w:cs="Arial"/>
        </w:rPr>
      </w:pPr>
      <w:r w:rsidRPr="0060554D">
        <w:rPr>
          <w:rFonts w:ascii="Arial" w:hAnsi="Arial" w:cs="Arial"/>
          <w:color w:val="7F7F7F" w:themeColor="text1" w:themeTint="80"/>
        </w:rPr>
        <w:t>OR</w:t>
      </w:r>
      <w:r w:rsidR="0060554D">
        <w:rPr>
          <w:rFonts w:ascii="Arial" w:hAnsi="Arial" w:cs="Arial"/>
          <w:color w:val="7F7F7F" w:themeColor="text1" w:themeTint="80"/>
        </w:rPr>
        <w:t>T</w:t>
      </w:r>
      <w:r w:rsidRPr="0060554D">
        <w:rPr>
          <w:rFonts w:ascii="Arial" w:hAnsi="Arial" w:cs="Arial"/>
          <w:color w:val="7F7F7F" w:themeColor="text1" w:themeTint="80"/>
        </w:rPr>
        <w:t>SCHAFT</w:t>
      </w:r>
      <w:r w:rsidRPr="004D4DF8">
        <w:rPr>
          <w:rFonts w:ascii="Arial" w:hAnsi="Arial" w:cs="Arial"/>
        </w:rPr>
        <w:t xml:space="preserve">, den </w:t>
      </w:r>
      <w:r w:rsidR="007D582D" w:rsidRPr="0060554D">
        <w:rPr>
          <w:rFonts w:ascii="Arial" w:hAnsi="Arial" w:cs="Arial"/>
          <w:color w:val="7F7F7F" w:themeColor="text1" w:themeTint="80"/>
        </w:rPr>
        <w:t xml:space="preserve">TAG </w:t>
      </w:r>
      <w:bookmarkStart w:id="0" w:name="_GoBack"/>
      <w:bookmarkEnd w:id="0"/>
      <w:r w:rsidR="007D582D" w:rsidRPr="0060554D">
        <w:rPr>
          <w:rFonts w:ascii="Arial" w:hAnsi="Arial" w:cs="Arial"/>
          <w:color w:val="7F7F7F" w:themeColor="text1" w:themeTint="80"/>
        </w:rPr>
        <w:t>MONAT JAHR</w:t>
      </w:r>
    </w:p>
    <w:p w14:paraId="2F00AA82" w14:textId="603EF922" w:rsidR="00E96AB9" w:rsidRPr="004D4DF8" w:rsidRDefault="00E96AB9" w:rsidP="00E96AB9">
      <w:pPr>
        <w:pStyle w:val="FlietextHelveticaRegularschwarz"/>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124"/>
        <w:gridCol w:w="2125"/>
        <w:gridCol w:w="2125"/>
      </w:tblGrid>
      <w:tr w:rsidR="0060554D" w:rsidRPr="0060554D" w14:paraId="4491D1E4" w14:textId="77777777" w:rsidTr="4C408AF5">
        <w:trPr>
          <w:trHeight w:val="1020"/>
        </w:trPr>
        <w:tc>
          <w:tcPr>
            <w:tcW w:w="5394" w:type="dxa"/>
            <w:gridSpan w:val="2"/>
            <w:vAlign w:val="bottom"/>
          </w:tcPr>
          <w:p w14:paraId="49391716" w14:textId="77777777" w:rsidR="005F601F" w:rsidRDefault="005F601F" w:rsidP="00E96AB9">
            <w:pPr>
              <w:pStyle w:val="FlietextHelveticaRegularschwarz"/>
              <w:jc w:val="center"/>
              <w:rPr>
                <w:rFonts w:ascii="Arial" w:hAnsi="Arial" w:cs="Arial"/>
                <w:color w:val="7F7F7F" w:themeColor="text1" w:themeTint="80"/>
              </w:rPr>
            </w:pPr>
          </w:p>
          <w:p w14:paraId="70BE3B76" w14:textId="08148C1C" w:rsidR="00E96AB9" w:rsidRDefault="00E96AB9" w:rsidP="00E96AB9">
            <w:pPr>
              <w:pStyle w:val="FlietextHelveticaRegularschwarz"/>
              <w:jc w:val="center"/>
              <w:rPr>
                <w:rFonts w:ascii="Arial" w:hAnsi="Arial" w:cs="Arial"/>
                <w:color w:val="7F7F7F" w:themeColor="text1" w:themeTint="80"/>
              </w:rPr>
            </w:pPr>
            <w:r w:rsidRPr="4C408AF5">
              <w:rPr>
                <w:rFonts w:ascii="Arial" w:hAnsi="Arial" w:cs="Arial"/>
                <w:color w:val="7F7F7F" w:themeColor="text1" w:themeTint="80"/>
              </w:rPr>
              <w:t xml:space="preserve">NAME </w:t>
            </w:r>
            <w:r w:rsidRPr="00224E02">
              <w:rPr>
                <w:rFonts w:ascii="Arial" w:hAnsi="Arial" w:cs="Arial"/>
                <w:color w:val="7B7B7B" w:themeColor="accent3" w:themeShade="BF"/>
              </w:rPr>
              <w:t>BÜRGERMEISTER</w:t>
            </w:r>
            <w:r w:rsidR="005F601F" w:rsidRPr="00224E02">
              <w:rPr>
                <w:rFonts w:ascii="Arial" w:hAnsi="Arial" w:cs="Arial"/>
                <w:color w:val="7B7B7B" w:themeColor="accent3" w:themeShade="BF"/>
              </w:rPr>
              <w:t xml:space="preserve"> /</w:t>
            </w:r>
          </w:p>
          <w:p w14:paraId="1B3626EF" w14:textId="77777777" w:rsidR="005F601F" w:rsidRDefault="005F601F" w:rsidP="00E96AB9">
            <w:pPr>
              <w:pStyle w:val="FlietextHelveticaRegularschwarz"/>
              <w:jc w:val="center"/>
              <w:rPr>
                <w:rFonts w:ascii="Arial" w:hAnsi="Arial" w:cs="Arial"/>
                <w:color w:val="7F7F7F" w:themeColor="text1" w:themeTint="80"/>
              </w:rPr>
            </w:pPr>
            <w:r w:rsidRPr="005F601F">
              <w:rPr>
                <w:rFonts w:ascii="Arial" w:hAnsi="Arial" w:cs="Arial"/>
                <w:color w:val="7F7F7F" w:themeColor="text1" w:themeTint="80"/>
              </w:rPr>
              <w:t>BÜRGERMEISTERIN</w:t>
            </w:r>
          </w:p>
          <w:p w14:paraId="1CFFAB0F" w14:textId="61DA9FED" w:rsidR="005F601F" w:rsidRPr="0060554D" w:rsidRDefault="005F601F" w:rsidP="00E96AB9">
            <w:pPr>
              <w:pStyle w:val="FlietextHelveticaRegularschwarz"/>
              <w:jc w:val="center"/>
              <w:rPr>
                <w:rFonts w:ascii="Arial" w:hAnsi="Arial" w:cs="Arial"/>
                <w:color w:val="7F7F7F" w:themeColor="text1" w:themeTint="80"/>
              </w:rPr>
            </w:pPr>
          </w:p>
        </w:tc>
        <w:tc>
          <w:tcPr>
            <w:tcW w:w="5396" w:type="dxa"/>
            <w:gridSpan w:val="2"/>
            <w:vAlign w:val="bottom"/>
          </w:tcPr>
          <w:p w14:paraId="62B6B090" w14:textId="77777777" w:rsidR="00E96AB9" w:rsidRDefault="00E96AB9" w:rsidP="00E96AB9">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NAME LEHRER</w:t>
            </w:r>
            <w:r w:rsidR="005F601F">
              <w:rPr>
                <w:rFonts w:ascii="Arial" w:hAnsi="Arial" w:cs="Arial"/>
                <w:color w:val="7F7F7F" w:themeColor="text1" w:themeTint="80"/>
              </w:rPr>
              <w:t xml:space="preserve"> /</w:t>
            </w:r>
            <w:r w:rsidR="005F601F">
              <w:rPr>
                <w:rFonts w:ascii="Arial" w:hAnsi="Arial" w:cs="Arial"/>
                <w:color w:val="7F7F7F" w:themeColor="text1" w:themeTint="80"/>
              </w:rPr>
              <w:br/>
            </w:r>
            <w:r w:rsidR="005F601F" w:rsidRPr="005F601F">
              <w:rPr>
                <w:rFonts w:ascii="Arial" w:hAnsi="Arial" w:cs="Arial"/>
                <w:color w:val="7F7F7F" w:themeColor="text1" w:themeTint="80"/>
              </w:rPr>
              <w:t>LEHRERIN</w:t>
            </w:r>
          </w:p>
          <w:p w14:paraId="4654F6EE" w14:textId="07805E84" w:rsidR="005F601F" w:rsidRPr="0060554D" w:rsidRDefault="005F601F" w:rsidP="00E96AB9">
            <w:pPr>
              <w:pStyle w:val="FlietextHelveticaRegularschwarz"/>
              <w:jc w:val="center"/>
              <w:rPr>
                <w:rFonts w:ascii="Arial" w:hAnsi="Arial" w:cs="Arial"/>
                <w:color w:val="7F7F7F" w:themeColor="text1" w:themeTint="80"/>
              </w:rPr>
            </w:pPr>
          </w:p>
        </w:tc>
      </w:tr>
      <w:tr w:rsidR="0060554D" w:rsidRPr="0060554D" w14:paraId="6875C5C7" w14:textId="77777777" w:rsidTr="4C408AF5">
        <w:trPr>
          <w:trHeight w:val="1020"/>
        </w:trPr>
        <w:tc>
          <w:tcPr>
            <w:tcW w:w="2697" w:type="dxa"/>
            <w:vAlign w:val="bottom"/>
          </w:tcPr>
          <w:p w14:paraId="292DF1F8" w14:textId="78C3A277"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 xml:space="preserve">NAME </w:t>
            </w:r>
            <w:r w:rsidR="006C14A9">
              <w:rPr>
                <w:rFonts w:ascii="Arial" w:hAnsi="Arial" w:cs="Arial"/>
                <w:color w:val="7F7F7F" w:themeColor="text1" w:themeTint="80"/>
              </w:rPr>
              <w:br/>
            </w:r>
            <w:r w:rsidRPr="0060554D">
              <w:rPr>
                <w:rFonts w:ascii="Arial" w:hAnsi="Arial" w:cs="Arial"/>
                <w:color w:val="7F7F7F" w:themeColor="text1" w:themeTint="80"/>
              </w:rPr>
              <w:t>SCHÜLER</w:t>
            </w:r>
            <w:r w:rsidR="005F601F">
              <w:rPr>
                <w:rFonts w:ascii="Arial" w:hAnsi="Arial" w:cs="Arial"/>
                <w:color w:val="7F7F7F" w:themeColor="text1" w:themeTint="80"/>
              </w:rPr>
              <w:t xml:space="preserve"> /</w:t>
            </w:r>
            <w:r w:rsidR="005F601F">
              <w:rPr>
                <w:rFonts w:ascii="Arial" w:hAnsi="Arial" w:cs="Arial"/>
                <w:color w:val="7F7F7F" w:themeColor="text1" w:themeTint="80"/>
              </w:rPr>
              <w:br/>
            </w:r>
            <w:r w:rsidR="005F601F" w:rsidRPr="005F601F">
              <w:rPr>
                <w:rFonts w:ascii="Arial" w:hAnsi="Arial" w:cs="Arial"/>
                <w:color w:val="7F7F7F" w:themeColor="text1" w:themeTint="80"/>
              </w:rPr>
              <w:t>SCHÜLERIN</w:t>
            </w:r>
          </w:p>
        </w:tc>
        <w:tc>
          <w:tcPr>
            <w:tcW w:w="2697" w:type="dxa"/>
            <w:vAlign w:val="bottom"/>
          </w:tcPr>
          <w:p w14:paraId="62A87E46" w14:textId="63D9B8C7"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 xml:space="preserve">NAME </w:t>
            </w:r>
            <w:r w:rsidR="006C14A9">
              <w:rPr>
                <w:rFonts w:ascii="Arial" w:hAnsi="Arial" w:cs="Arial"/>
                <w:color w:val="7F7F7F" w:themeColor="text1" w:themeTint="80"/>
              </w:rPr>
              <w:br/>
            </w:r>
            <w:r w:rsidRPr="0060554D">
              <w:rPr>
                <w:rFonts w:ascii="Arial" w:hAnsi="Arial" w:cs="Arial"/>
                <w:color w:val="7F7F7F" w:themeColor="text1" w:themeTint="80"/>
              </w:rPr>
              <w:t>SCHÜLER</w:t>
            </w:r>
            <w:r w:rsidR="005F601F">
              <w:rPr>
                <w:rFonts w:ascii="Arial" w:hAnsi="Arial" w:cs="Arial"/>
                <w:color w:val="7F7F7F" w:themeColor="text1" w:themeTint="80"/>
              </w:rPr>
              <w:t xml:space="preserve"> /</w:t>
            </w:r>
            <w:r w:rsidR="005F601F">
              <w:rPr>
                <w:rFonts w:ascii="Arial" w:hAnsi="Arial" w:cs="Arial"/>
                <w:color w:val="7F7F7F" w:themeColor="text1" w:themeTint="80"/>
              </w:rPr>
              <w:br/>
            </w:r>
            <w:r w:rsidR="005F601F" w:rsidRPr="005F601F">
              <w:rPr>
                <w:rFonts w:ascii="Arial" w:hAnsi="Arial" w:cs="Arial"/>
                <w:color w:val="7F7F7F" w:themeColor="text1" w:themeTint="80"/>
              </w:rPr>
              <w:t>SCHÜLERIN</w:t>
            </w:r>
          </w:p>
        </w:tc>
        <w:tc>
          <w:tcPr>
            <w:tcW w:w="2698" w:type="dxa"/>
            <w:vAlign w:val="bottom"/>
          </w:tcPr>
          <w:p w14:paraId="750132B2" w14:textId="45926795"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 xml:space="preserve">NAME </w:t>
            </w:r>
            <w:r w:rsidR="006C14A9">
              <w:rPr>
                <w:rFonts w:ascii="Arial" w:hAnsi="Arial" w:cs="Arial"/>
                <w:color w:val="7F7F7F" w:themeColor="text1" w:themeTint="80"/>
              </w:rPr>
              <w:br/>
            </w:r>
            <w:r w:rsidRPr="0060554D">
              <w:rPr>
                <w:rFonts w:ascii="Arial" w:hAnsi="Arial" w:cs="Arial"/>
                <w:color w:val="7F7F7F" w:themeColor="text1" w:themeTint="80"/>
              </w:rPr>
              <w:t>SCHÜLER</w:t>
            </w:r>
            <w:r w:rsidR="005F601F">
              <w:rPr>
                <w:rFonts w:ascii="Arial" w:hAnsi="Arial" w:cs="Arial"/>
                <w:color w:val="7F7F7F" w:themeColor="text1" w:themeTint="80"/>
              </w:rPr>
              <w:t xml:space="preserve"> /</w:t>
            </w:r>
            <w:r w:rsidR="005F601F">
              <w:rPr>
                <w:rFonts w:ascii="Arial" w:hAnsi="Arial" w:cs="Arial"/>
                <w:color w:val="7F7F7F" w:themeColor="text1" w:themeTint="80"/>
              </w:rPr>
              <w:br/>
            </w:r>
            <w:r w:rsidR="005F601F" w:rsidRPr="005F601F">
              <w:rPr>
                <w:rFonts w:ascii="Arial" w:hAnsi="Arial" w:cs="Arial"/>
                <w:color w:val="7F7F7F" w:themeColor="text1" w:themeTint="80"/>
              </w:rPr>
              <w:t>SCHÜLERIN</w:t>
            </w:r>
          </w:p>
        </w:tc>
        <w:tc>
          <w:tcPr>
            <w:tcW w:w="2698" w:type="dxa"/>
            <w:vAlign w:val="bottom"/>
          </w:tcPr>
          <w:p w14:paraId="4A02CCC0" w14:textId="7512808D"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 xml:space="preserve">NAME </w:t>
            </w:r>
            <w:r w:rsidR="006C14A9">
              <w:rPr>
                <w:rFonts w:ascii="Arial" w:hAnsi="Arial" w:cs="Arial"/>
                <w:color w:val="7F7F7F" w:themeColor="text1" w:themeTint="80"/>
              </w:rPr>
              <w:br/>
            </w:r>
            <w:r w:rsidRPr="0060554D">
              <w:rPr>
                <w:rFonts w:ascii="Arial" w:hAnsi="Arial" w:cs="Arial"/>
                <w:color w:val="7F7F7F" w:themeColor="text1" w:themeTint="80"/>
              </w:rPr>
              <w:t>SCHÜLER</w:t>
            </w:r>
            <w:r w:rsidR="005F601F">
              <w:rPr>
                <w:rFonts w:ascii="Arial" w:hAnsi="Arial" w:cs="Arial"/>
                <w:color w:val="7F7F7F" w:themeColor="text1" w:themeTint="80"/>
              </w:rPr>
              <w:t xml:space="preserve"> /</w:t>
            </w:r>
            <w:r w:rsidR="005F601F">
              <w:rPr>
                <w:rFonts w:ascii="Arial" w:hAnsi="Arial" w:cs="Arial"/>
                <w:color w:val="7F7F7F" w:themeColor="text1" w:themeTint="80"/>
              </w:rPr>
              <w:br/>
            </w:r>
            <w:r w:rsidR="005F601F" w:rsidRPr="005F601F">
              <w:rPr>
                <w:rFonts w:ascii="Arial" w:hAnsi="Arial" w:cs="Arial"/>
                <w:color w:val="7F7F7F" w:themeColor="text1" w:themeTint="80"/>
              </w:rPr>
              <w:t>SCHÜLERIN</w:t>
            </w:r>
          </w:p>
        </w:tc>
      </w:tr>
      <w:tr w:rsidR="0060554D" w:rsidRPr="0060554D" w14:paraId="56130F13" w14:textId="77777777" w:rsidTr="4C408AF5">
        <w:trPr>
          <w:trHeight w:val="1020"/>
        </w:trPr>
        <w:tc>
          <w:tcPr>
            <w:tcW w:w="2697" w:type="dxa"/>
            <w:vAlign w:val="bottom"/>
          </w:tcPr>
          <w:p w14:paraId="09314FF1" w14:textId="12A8091A"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7" w:type="dxa"/>
            <w:vAlign w:val="bottom"/>
          </w:tcPr>
          <w:p w14:paraId="43D49290" w14:textId="34035410"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4D077920" w14:textId="365C8B74"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32BEA029" w14:textId="22BC540A"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r>
      <w:tr w:rsidR="0060554D" w:rsidRPr="0060554D" w14:paraId="1BECD99C" w14:textId="77777777" w:rsidTr="4C408AF5">
        <w:trPr>
          <w:trHeight w:val="1020"/>
        </w:trPr>
        <w:tc>
          <w:tcPr>
            <w:tcW w:w="2697" w:type="dxa"/>
            <w:vAlign w:val="bottom"/>
          </w:tcPr>
          <w:p w14:paraId="34361F00" w14:textId="4EEFAE05"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7" w:type="dxa"/>
            <w:vAlign w:val="bottom"/>
          </w:tcPr>
          <w:p w14:paraId="1B500756" w14:textId="29A7FAFB"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68363AE4" w14:textId="28DBD97C"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037E3611" w14:textId="08B5C770"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r>
      <w:tr w:rsidR="0060554D" w:rsidRPr="0060554D" w14:paraId="735BC6AA" w14:textId="77777777" w:rsidTr="4C408AF5">
        <w:trPr>
          <w:trHeight w:val="1020"/>
        </w:trPr>
        <w:tc>
          <w:tcPr>
            <w:tcW w:w="2697" w:type="dxa"/>
            <w:vAlign w:val="bottom"/>
          </w:tcPr>
          <w:p w14:paraId="6864E852" w14:textId="5BF3C623"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7" w:type="dxa"/>
            <w:vAlign w:val="bottom"/>
          </w:tcPr>
          <w:p w14:paraId="023189E7" w14:textId="3688539D"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41841CEA" w14:textId="69F9D60F"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0456071E" w14:textId="5BF763D9"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r>
      <w:tr w:rsidR="0060554D" w:rsidRPr="0060554D" w14:paraId="37BDCFC2" w14:textId="77777777" w:rsidTr="4C408AF5">
        <w:trPr>
          <w:trHeight w:val="1020"/>
        </w:trPr>
        <w:tc>
          <w:tcPr>
            <w:tcW w:w="2697" w:type="dxa"/>
            <w:vAlign w:val="bottom"/>
          </w:tcPr>
          <w:p w14:paraId="22E14D83" w14:textId="32052221"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7" w:type="dxa"/>
            <w:vAlign w:val="bottom"/>
          </w:tcPr>
          <w:p w14:paraId="386767D7" w14:textId="405A3508"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7207875B" w14:textId="01BE490C"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25E0AF9D" w14:textId="6D0357FD"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r>
      <w:tr w:rsidR="0060554D" w:rsidRPr="0060554D" w14:paraId="1FBAE1AA" w14:textId="77777777" w:rsidTr="4C408AF5">
        <w:trPr>
          <w:trHeight w:val="1020"/>
        </w:trPr>
        <w:tc>
          <w:tcPr>
            <w:tcW w:w="2697" w:type="dxa"/>
            <w:vAlign w:val="bottom"/>
          </w:tcPr>
          <w:p w14:paraId="21CC6444" w14:textId="00C7C022"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7" w:type="dxa"/>
            <w:vAlign w:val="bottom"/>
          </w:tcPr>
          <w:p w14:paraId="392F3721" w14:textId="2EC9F807" w:rsidR="004D4DF8" w:rsidRPr="0060554D" w:rsidRDefault="004D4DF8" w:rsidP="004D4DF8">
            <w:pPr>
              <w:pStyle w:val="FlietextHelveticaRegularschwarz"/>
              <w:jc w:val="center"/>
              <w:rPr>
                <w:rFonts w:ascii="Arial" w:hAnsi="Arial" w:cs="Arial"/>
                <w:color w:val="7F7F7F" w:themeColor="text1" w:themeTint="80"/>
              </w:rPr>
            </w:pPr>
            <w:r w:rsidRPr="0060554D">
              <w:rPr>
                <w:rFonts w:ascii="Arial" w:hAnsi="Arial" w:cs="Arial"/>
                <w:color w:val="7F7F7F" w:themeColor="text1" w:themeTint="80"/>
              </w:rPr>
              <w:t>…</w:t>
            </w:r>
          </w:p>
        </w:tc>
        <w:tc>
          <w:tcPr>
            <w:tcW w:w="2698" w:type="dxa"/>
            <w:vAlign w:val="bottom"/>
          </w:tcPr>
          <w:p w14:paraId="6362D031" w14:textId="77777777" w:rsidR="004D4DF8" w:rsidRPr="0060554D" w:rsidRDefault="004D4DF8" w:rsidP="004D4DF8">
            <w:pPr>
              <w:pStyle w:val="FlietextHelveticaRegularschwarz"/>
              <w:jc w:val="center"/>
              <w:rPr>
                <w:rFonts w:ascii="Arial" w:hAnsi="Arial" w:cs="Arial"/>
                <w:color w:val="7F7F7F" w:themeColor="text1" w:themeTint="80"/>
              </w:rPr>
            </w:pPr>
          </w:p>
        </w:tc>
        <w:tc>
          <w:tcPr>
            <w:tcW w:w="2698" w:type="dxa"/>
            <w:vAlign w:val="bottom"/>
          </w:tcPr>
          <w:p w14:paraId="60D9D485" w14:textId="77777777" w:rsidR="004D4DF8" w:rsidRPr="0060554D" w:rsidRDefault="004D4DF8" w:rsidP="004D4DF8">
            <w:pPr>
              <w:pStyle w:val="FlietextHelveticaRegularschwarz"/>
              <w:jc w:val="center"/>
              <w:rPr>
                <w:rFonts w:ascii="Arial" w:hAnsi="Arial" w:cs="Arial"/>
                <w:color w:val="7F7F7F" w:themeColor="text1" w:themeTint="80"/>
              </w:rPr>
            </w:pPr>
          </w:p>
        </w:tc>
      </w:tr>
    </w:tbl>
    <w:p w14:paraId="3A9E701D" w14:textId="72187300" w:rsidR="00E96AB9" w:rsidRPr="004D4DF8" w:rsidRDefault="00E96AB9" w:rsidP="00E96AB9">
      <w:pPr>
        <w:pStyle w:val="FlietextHelveticaRegularschwarz"/>
        <w:rPr>
          <w:rFonts w:ascii="Arial" w:hAnsi="Arial" w:cs="Arial"/>
        </w:rPr>
      </w:pPr>
    </w:p>
    <w:p w14:paraId="4AE35361" w14:textId="77777777" w:rsidR="001D1153" w:rsidRPr="004D4DF8" w:rsidRDefault="00224E02">
      <w:pPr>
        <w:rPr>
          <w:rFonts w:ascii="Arial" w:hAnsi="Arial" w:cs="Arial"/>
        </w:rPr>
      </w:pPr>
    </w:p>
    <w:sectPr w:rsidR="001D1153" w:rsidRPr="004D4DF8" w:rsidSect="00C63199">
      <w:headerReference w:type="default" r:id="rId9"/>
      <w:pgSz w:w="11900" w:h="16840"/>
      <w:pgMar w:top="4253" w:right="1701" w:bottom="816" w:left="1701" w:header="4253"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51C56" w14:textId="77777777" w:rsidR="00705757" w:rsidRDefault="00705757" w:rsidP="005D2F88">
      <w:r>
        <w:separator/>
      </w:r>
    </w:p>
  </w:endnote>
  <w:endnote w:type="continuationSeparator" w:id="0">
    <w:p w14:paraId="5AC1C4C3" w14:textId="77777777" w:rsidR="00705757" w:rsidRDefault="00705757" w:rsidP="005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Next LT Pro Bold">
    <w:altName w:val="Calibri"/>
    <w:panose1 w:val="00000000000000000000"/>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elvetica Neue">
    <w:altName w:val="﷽﷽﷽﷽﷽﷽﷽﷽a Neue"/>
    <w:charset w:val="00"/>
    <w:family w:val="auto"/>
    <w:pitch w:val="variable"/>
    <w:sig w:usb0="E50002FF" w:usb1="500079DB" w:usb2="00000010" w:usb3="00000000" w:csb0="00000001"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CFE5" w14:textId="77777777" w:rsidR="00705757" w:rsidRDefault="00705757" w:rsidP="005D2F88">
      <w:r>
        <w:separator/>
      </w:r>
    </w:p>
  </w:footnote>
  <w:footnote w:type="continuationSeparator" w:id="0">
    <w:p w14:paraId="1CCDCF6C" w14:textId="77777777" w:rsidR="00705757" w:rsidRDefault="00705757" w:rsidP="005D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FE51" w14:textId="4C20294D" w:rsidR="005D2F88" w:rsidRDefault="005D2F88">
    <w:pPr>
      <w:pStyle w:val="Header"/>
    </w:pPr>
    <w:r>
      <w:rPr>
        <w:noProof/>
      </w:rPr>
      <w:drawing>
        <wp:anchor distT="0" distB="0" distL="114300" distR="114300" simplePos="0" relativeHeight="251658240" behindDoc="1" locked="0" layoutInCell="1" allowOverlap="1" wp14:anchorId="6518A416" wp14:editId="7FF8C70C">
          <wp:simplePos x="0" y="0"/>
          <wp:positionH relativeFrom="page">
            <wp:posOffset>0</wp:posOffset>
          </wp:positionH>
          <wp:positionV relativeFrom="page">
            <wp:posOffset>0</wp:posOffset>
          </wp:positionV>
          <wp:extent cx="7559999" cy="106983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83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B9"/>
    <w:rsid w:val="00097AB6"/>
    <w:rsid w:val="0014718E"/>
    <w:rsid w:val="00200F65"/>
    <w:rsid w:val="00224E02"/>
    <w:rsid w:val="00265F3D"/>
    <w:rsid w:val="004714D4"/>
    <w:rsid w:val="004D4DF8"/>
    <w:rsid w:val="005D2F88"/>
    <w:rsid w:val="005F601F"/>
    <w:rsid w:val="00600AE4"/>
    <w:rsid w:val="0060554D"/>
    <w:rsid w:val="00625C82"/>
    <w:rsid w:val="006C14A9"/>
    <w:rsid w:val="006E551C"/>
    <w:rsid w:val="00705757"/>
    <w:rsid w:val="00730217"/>
    <w:rsid w:val="007D582D"/>
    <w:rsid w:val="008560AD"/>
    <w:rsid w:val="00AA651B"/>
    <w:rsid w:val="00AC3195"/>
    <w:rsid w:val="00C27F49"/>
    <w:rsid w:val="00C63199"/>
    <w:rsid w:val="00DB4623"/>
    <w:rsid w:val="00E96AB9"/>
    <w:rsid w:val="4C408A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BE686"/>
  <w15:chartTrackingRefBased/>
  <w15:docId w15:val="{4879F76A-881D-D541-AEF0-AADE5CB0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Next LT Pro Bold" w:eastAsiaTheme="minorHAnsi" w:hAnsi="AvenirNext LT Pro Bold" w:cs="Times New Roman (Body CS)"/>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0AD"/>
    <w:pPr>
      <w:jc w:val="both"/>
    </w:pPr>
  </w:style>
  <w:style w:type="paragraph" w:styleId="Heading1">
    <w:name w:val="heading 1"/>
    <w:basedOn w:val="Normal"/>
    <w:next w:val="Normal"/>
    <w:link w:val="Heading1Char"/>
    <w:autoRedefine/>
    <w:uiPriority w:val="9"/>
    <w:qFormat/>
    <w:rsid w:val="008560AD"/>
    <w:pPr>
      <w:keepNext/>
      <w:keepLines/>
      <w:spacing w:before="240"/>
      <w:jc w:val="left"/>
      <w:outlineLvl w:val="0"/>
    </w:pPr>
    <w:rPr>
      <w:rFonts w:eastAsiaTheme="majorEastAsia" w:cstheme="majorBidi"/>
      <w:b/>
      <w:color w:val="2F5496" w:themeColor="accent1" w:themeShade="BF"/>
      <w:sz w:val="30"/>
      <w:szCs w:val="32"/>
    </w:rPr>
  </w:style>
  <w:style w:type="paragraph" w:styleId="Heading2">
    <w:name w:val="heading 2"/>
    <w:basedOn w:val="Normal"/>
    <w:next w:val="Normal"/>
    <w:link w:val="Heading2Char"/>
    <w:autoRedefine/>
    <w:uiPriority w:val="9"/>
    <w:semiHidden/>
    <w:unhideWhenUsed/>
    <w:qFormat/>
    <w:rsid w:val="008560AD"/>
    <w:pPr>
      <w:keepNext/>
      <w:keepLines/>
      <w:spacing w:before="40"/>
      <w:jc w:val="left"/>
      <w:outlineLvl w:val="1"/>
    </w:pPr>
    <w:rPr>
      <w:rFonts w:eastAsiaTheme="majorEastAsia" w:cs="Times New Roman (Headings CS)"/>
      <w:b/>
      <w:caps/>
      <w:color w:val="2F5496" w:themeColor="accent1" w:themeShade="BF"/>
      <w:szCs w:val="26"/>
    </w:rPr>
  </w:style>
  <w:style w:type="paragraph" w:styleId="Heading3">
    <w:name w:val="heading 3"/>
    <w:basedOn w:val="Normal"/>
    <w:next w:val="Normal"/>
    <w:link w:val="Heading3Char"/>
    <w:autoRedefine/>
    <w:uiPriority w:val="9"/>
    <w:semiHidden/>
    <w:unhideWhenUsed/>
    <w:qFormat/>
    <w:rsid w:val="008560AD"/>
    <w:pPr>
      <w:keepNext/>
      <w:keepLines/>
      <w:spacing w:before="40"/>
      <w:jc w:val="left"/>
      <w:outlineLvl w:val="2"/>
    </w:pPr>
    <w:rPr>
      <w:rFonts w:eastAsiaTheme="majorEastAsia"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30217"/>
    <w:pPr>
      <w:tabs>
        <w:tab w:val="left" w:pos="480"/>
        <w:tab w:val="left" w:pos="960"/>
        <w:tab w:val="left" w:pos="1440"/>
        <w:tab w:val="left" w:pos="1920"/>
        <w:tab w:val="left" w:pos="2400"/>
        <w:tab w:val="left" w:pos="2880"/>
        <w:tab w:val="left" w:pos="3360"/>
        <w:tab w:val="left" w:pos="3840"/>
        <w:tab w:val="left" w:pos="4320"/>
      </w:tabs>
    </w:pPr>
    <w:rPr>
      <w:rFonts w:cs="Consolas"/>
      <w:szCs w:val="20"/>
    </w:rPr>
  </w:style>
  <w:style w:type="character" w:customStyle="1" w:styleId="MacroTextChar">
    <w:name w:val="Macro Text Char"/>
    <w:basedOn w:val="DefaultParagraphFont"/>
    <w:link w:val="MacroText"/>
    <w:uiPriority w:val="99"/>
    <w:semiHidden/>
    <w:rsid w:val="00730217"/>
    <w:rPr>
      <w:rFonts w:ascii="AvenirNext LT Pro Bold" w:hAnsi="AvenirNext LT Pro Bold" w:cs="Consolas"/>
      <w:sz w:val="20"/>
      <w:szCs w:val="20"/>
    </w:rPr>
  </w:style>
  <w:style w:type="character" w:customStyle="1" w:styleId="Heading1Char">
    <w:name w:val="Heading 1 Char"/>
    <w:basedOn w:val="DefaultParagraphFont"/>
    <w:link w:val="Heading1"/>
    <w:uiPriority w:val="9"/>
    <w:rsid w:val="008560AD"/>
    <w:rPr>
      <w:rFonts w:ascii="AvenirNext LT Pro Bold" w:eastAsiaTheme="majorEastAsia" w:hAnsi="AvenirNext LT Pro Bold" w:cstheme="majorBidi"/>
      <w:b/>
      <w:color w:val="2F5496" w:themeColor="accent1" w:themeShade="BF"/>
      <w:sz w:val="30"/>
      <w:szCs w:val="32"/>
    </w:rPr>
  </w:style>
  <w:style w:type="character" w:customStyle="1" w:styleId="Heading2Char">
    <w:name w:val="Heading 2 Char"/>
    <w:basedOn w:val="DefaultParagraphFont"/>
    <w:link w:val="Heading2"/>
    <w:uiPriority w:val="9"/>
    <w:semiHidden/>
    <w:rsid w:val="008560AD"/>
    <w:rPr>
      <w:rFonts w:ascii="AvenirNext LT Pro Bold" w:eastAsiaTheme="majorEastAsia" w:hAnsi="AvenirNext LT Pro Bold" w:cs="Times New Roman (Headings CS)"/>
      <w:b/>
      <w:caps/>
      <w:color w:val="2F5496" w:themeColor="accent1" w:themeShade="BF"/>
      <w:sz w:val="20"/>
      <w:szCs w:val="26"/>
    </w:rPr>
  </w:style>
  <w:style w:type="character" w:customStyle="1" w:styleId="Heading3Char">
    <w:name w:val="Heading 3 Char"/>
    <w:basedOn w:val="DefaultParagraphFont"/>
    <w:link w:val="Heading3"/>
    <w:uiPriority w:val="9"/>
    <w:semiHidden/>
    <w:rsid w:val="008560AD"/>
    <w:rPr>
      <w:rFonts w:ascii="AvenirNext LT Pro Bold" w:eastAsiaTheme="majorEastAsia" w:hAnsi="AvenirNext LT Pro Bold" w:cstheme="majorBidi"/>
      <w:b/>
      <w:color w:val="1F3763" w:themeColor="accent1" w:themeShade="7F"/>
      <w:sz w:val="20"/>
    </w:rPr>
  </w:style>
  <w:style w:type="paragraph" w:customStyle="1" w:styleId="FlietextHelveticaRegularschwarz">
    <w:name w:val="Fließtext Helvetica Regular (schwarz)"/>
    <w:basedOn w:val="Normal"/>
    <w:uiPriority w:val="99"/>
    <w:rsid w:val="00E96AB9"/>
    <w:pPr>
      <w:tabs>
        <w:tab w:val="left" w:pos="340"/>
      </w:tabs>
      <w:autoSpaceDE w:val="0"/>
      <w:autoSpaceDN w:val="0"/>
      <w:adjustRightInd w:val="0"/>
      <w:spacing w:line="288" w:lineRule="auto"/>
      <w:jc w:val="left"/>
      <w:textAlignment w:val="center"/>
    </w:pPr>
    <w:rPr>
      <w:rFonts w:ascii="Helvetica Neue" w:hAnsi="Helvetica Neue" w:cs="Helvetica Neue"/>
      <w:color w:val="000000"/>
      <w:szCs w:val="20"/>
      <w:lang w:val="de-DE"/>
    </w:rPr>
  </w:style>
  <w:style w:type="paragraph" w:customStyle="1" w:styleId="BasicParagraph">
    <w:name w:val="[Basic Paragraph]"/>
    <w:basedOn w:val="Normal"/>
    <w:uiPriority w:val="99"/>
    <w:rsid w:val="00E96AB9"/>
    <w:pPr>
      <w:autoSpaceDE w:val="0"/>
      <w:autoSpaceDN w:val="0"/>
      <w:adjustRightInd w:val="0"/>
      <w:spacing w:line="288" w:lineRule="auto"/>
      <w:jc w:val="left"/>
      <w:textAlignment w:val="center"/>
    </w:pPr>
    <w:rPr>
      <w:rFonts w:ascii="Minion Pro" w:hAnsi="Minion Pro" w:cs="Minion Pro"/>
      <w:color w:val="000000"/>
      <w:sz w:val="24"/>
      <w:lang w:val="en-GB"/>
    </w:rPr>
  </w:style>
  <w:style w:type="table" w:styleId="TableGrid">
    <w:name w:val="Table Grid"/>
    <w:basedOn w:val="TableNormal"/>
    <w:uiPriority w:val="39"/>
    <w:rsid w:val="00E96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F88"/>
    <w:pPr>
      <w:tabs>
        <w:tab w:val="center" w:pos="4513"/>
        <w:tab w:val="right" w:pos="9026"/>
      </w:tabs>
    </w:pPr>
  </w:style>
  <w:style w:type="character" w:customStyle="1" w:styleId="HeaderChar">
    <w:name w:val="Header Char"/>
    <w:basedOn w:val="DefaultParagraphFont"/>
    <w:link w:val="Header"/>
    <w:uiPriority w:val="99"/>
    <w:rsid w:val="005D2F88"/>
  </w:style>
  <w:style w:type="paragraph" w:styleId="Footer">
    <w:name w:val="footer"/>
    <w:basedOn w:val="Normal"/>
    <w:link w:val="FooterChar"/>
    <w:uiPriority w:val="99"/>
    <w:unhideWhenUsed/>
    <w:rsid w:val="005D2F88"/>
    <w:pPr>
      <w:tabs>
        <w:tab w:val="center" w:pos="4513"/>
        <w:tab w:val="right" w:pos="9026"/>
      </w:tabs>
    </w:pPr>
  </w:style>
  <w:style w:type="character" w:customStyle="1" w:styleId="FooterChar">
    <w:name w:val="Footer Char"/>
    <w:basedOn w:val="DefaultParagraphFont"/>
    <w:link w:val="Footer"/>
    <w:uiPriority w:val="99"/>
    <w:rsid w:val="005D2F88"/>
  </w:style>
  <w:style w:type="paragraph" w:styleId="BalloonText">
    <w:name w:val="Balloon Text"/>
    <w:basedOn w:val="Normal"/>
    <w:link w:val="BalloonTextChar"/>
    <w:uiPriority w:val="99"/>
    <w:semiHidden/>
    <w:unhideWhenUsed/>
    <w:rsid w:val="00224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797095-d72e-4d60-8d45-d5bd86870a76" xsi:nil="true"/>
    <lcf76f155ced4ddcb4097134ff3c332f xmlns="630ee67e-8ee1-46da-91ea-92d38dc976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744FD3847C0C4B86C16D6710FAEA64" ma:contentTypeVersion="16" ma:contentTypeDescription="Create a new document." ma:contentTypeScope="" ma:versionID="4ec3f1c7714d137a6f67a8ae3e8b31e4">
  <xsd:schema xmlns:xsd="http://www.w3.org/2001/XMLSchema" xmlns:xs="http://www.w3.org/2001/XMLSchema" xmlns:p="http://schemas.microsoft.com/office/2006/metadata/properties" xmlns:ns2="5f797095-d72e-4d60-8d45-d5bd86870a76" xmlns:ns3="630ee67e-8ee1-46da-91ea-92d38dc97617" targetNamespace="http://schemas.microsoft.com/office/2006/metadata/properties" ma:root="true" ma:fieldsID="34925a2110eb70a26395af3e9a21b5a1" ns2:_="" ns3:_="">
    <xsd:import namespace="5f797095-d72e-4d60-8d45-d5bd86870a76"/>
    <xsd:import namespace="630ee67e-8ee1-46da-91ea-92d38dc976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97095-d72e-4d60-8d45-d5bd86870a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d92eb8b-8434-4fbe-81b1-3d58810808b7}" ma:internalName="TaxCatchAll" ma:showField="CatchAllData" ma:web="5f797095-d72e-4d60-8d45-d5bd86870a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0ee67e-8ee1-46da-91ea-92d38dc976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2677ad-b840-49b1-84f2-fecc1b1cbe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57D0F-1EA4-41DC-82EA-C09F331ED505}">
  <ds:schemaRefs>
    <ds:schemaRef ds:uri="630ee67e-8ee1-46da-91ea-92d38dc97617"/>
    <ds:schemaRef ds:uri="http://purl.org/dc/elements/1.1/"/>
    <ds:schemaRef ds:uri="http://schemas.microsoft.com/office/2006/metadata/properties"/>
    <ds:schemaRef ds:uri="http://schemas.microsoft.com/office/2006/documentManagement/types"/>
    <ds:schemaRef ds:uri="http://purl.org/dc/terms/"/>
    <ds:schemaRef ds:uri="5f797095-d72e-4d60-8d45-d5bd86870a7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A096D34-16A4-4B15-BBB5-AC61C32D7030}">
  <ds:schemaRefs>
    <ds:schemaRef ds:uri="http://schemas.microsoft.com/sharepoint/v3/contenttype/forms"/>
  </ds:schemaRefs>
</ds:datastoreItem>
</file>

<file path=customXml/itemProps3.xml><?xml version="1.0" encoding="utf-8"?>
<ds:datastoreItem xmlns:ds="http://schemas.openxmlformats.org/officeDocument/2006/customXml" ds:itemID="{3C8A9B57-023A-481D-BB7C-00AD9A981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97095-d72e-4d60-8d45-d5bd86870a76"/>
    <ds:schemaRef ds:uri="630ee67e-8ee1-46da-91ea-92d38dc97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Wilmes</dc:creator>
  <cp:keywords/>
  <dc:description/>
  <cp:lastModifiedBy>Kim Nommesch</cp:lastModifiedBy>
  <cp:revision>5</cp:revision>
  <dcterms:created xsi:type="dcterms:W3CDTF">2022-07-08T13:34:00Z</dcterms:created>
  <dcterms:modified xsi:type="dcterms:W3CDTF">2022-07-25T12:02:00Z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0x0101004E744FD3847C0C4B86C16D6710FAEA64</vt:lpwstr>
  </property>
  <property fmtid="{D5CDD505-2E9C-101B-9397-08002B2CF9AE}" pid="3" name="MediaServiceImageTags">
    <vt:lpwstr/>
  </property>
</Properties>
</file>